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765" w:type="dxa"/>
        <w:jc w:val="center"/>
        <w:tblLayout w:type="fixed"/>
        <w:tblLook w:val="04A0" w:firstRow="1" w:lastRow="0" w:firstColumn="1" w:lastColumn="0" w:noHBand="0" w:noVBand="1"/>
      </w:tblPr>
      <w:tblGrid>
        <w:gridCol w:w="5523"/>
        <w:gridCol w:w="4242"/>
      </w:tblGrid>
      <w:tr w:rsidR="00FB4803" w14:paraId="41547D68" w14:textId="77777777">
        <w:trPr>
          <w:jc w:val="center"/>
        </w:trPr>
        <w:tc>
          <w:tcPr>
            <w:tcW w:w="5523" w:type="dxa"/>
            <w:shd w:val="clear" w:color="auto" w:fill="auto"/>
          </w:tcPr>
          <w:p w14:paraId="420D6BB4" w14:textId="77777777" w:rsidR="00FB4803" w:rsidRDefault="00056B43">
            <w:pPr>
              <w:spacing w:before="80" w:after="80"/>
              <w:jc w:val="center"/>
              <w:rPr>
                <w:sz w:val="26"/>
                <w:szCs w:val="26"/>
                <w:lang w:val="en-US"/>
              </w:rPr>
            </w:pPr>
            <w:r>
              <w:rPr>
                <w:sz w:val="26"/>
                <w:szCs w:val="26"/>
                <w:lang w:val="en-US"/>
              </w:rPr>
              <w:t>THÀNH ĐOÀN TP. HỒ CHÍ MINH</w:t>
            </w:r>
          </w:p>
          <w:p w14:paraId="17E9AD70" w14:textId="77777777" w:rsidR="00FB4803" w:rsidRDefault="00056B43">
            <w:pPr>
              <w:spacing w:before="80" w:after="80"/>
              <w:jc w:val="center"/>
              <w:rPr>
                <w:b/>
                <w:sz w:val="26"/>
                <w:szCs w:val="26"/>
                <w:lang w:val="en-US"/>
              </w:rPr>
            </w:pPr>
            <w:r>
              <w:rPr>
                <w:b/>
                <w:sz w:val="26"/>
                <w:szCs w:val="26"/>
                <w:lang w:val="en-US"/>
              </w:rPr>
              <w:t xml:space="preserve">BCH ĐOÀN TRƯỜNG ĐH KINH TẾ - LUẬT </w:t>
            </w:r>
          </w:p>
          <w:p w14:paraId="7AAF5B61" w14:textId="77777777" w:rsidR="00FB4803" w:rsidRDefault="00056B43">
            <w:pPr>
              <w:spacing w:before="80" w:after="80"/>
              <w:jc w:val="center"/>
              <w:rPr>
                <w:sz w:val="26"/>
                <w:szCs w:val="26"/>
                <w:lang w:val="en-US"/>
              </w:rPr>
            </w:pPr>
            <w:r>
              <w:rPr>
                <w:sz w:val="26"/>
                <w:szCs w:val="26"/>
                <w:lang w:val="en-US"/>
              </w:rPr>
              <w:t>***</w:t>
            </w:r>
          </w:p>
          <w:p w14:paraId="34519332" w14:textId="5491F4E6" w:rsidR="00FB4803" w:rsidRDefault="00056B43">
            <w:pPr>
              <w:spacing w:before="80" w:after="80"/>
              <w:jc w:val="center"/>
              <w:rPr>
                <w:sz w:val="26"/>
                <w:szCs w:val="26"/>
                <w:lang w:val="en-US"/>
              </w:rPr>
            </w:pPr>
            <w:r>
              <w:rPr>
                <w:sz w:val="26"/>
                <w:szCs w:val="26"/>
                <w:lang w:val="en-US"/>
              </w:rPr>
              <w:t>Số:</w:t>
            </w:r>
            <w:r w:rsidR="00CF6E3D">
              <w:rPr>
                <w:sz w:val="26"/>
                <w:szCs w:val="26"/>
                <w:lang w:val="en-US"/>
              </w:rPr>
              <w:t xml:space="preserve"> </w:t>
            </w:r>
            <w:r w:rsidR="00992BAD">
              <w:rPr>
                <w:sz w:val="26"/>
                <w:szCs w:val="26"/>
                <w:lang w:val="en-US"/>
              </w:rPr>
              <w:t>006</w:t>
            </w:r>
            <w:r>
              <w:rPr>
                <w:sz w:val="26"/>
                <w:szCs w:val="26"/>
                <w:lang w:val="en-US"/>
              </w:rPr>
              <w:t>-HD/ĐTN-TCXD</w:t>
            </w:r>
          </w:p>
        </w:tc>
        <w:tc>
          <w:tcPr>
            <w:tcW w:w="4242" w:type="dxa"/>
            <w:shd w:val="clear" w:color="auto" w:fill="auto"/>
          </w:tcPr>
          <w:p w14:paraId="3888C1DA" w14:textId="77777777" w:rsidR="00FB4803" w:rsidRDefault="00056B43">
            <w:pPr>
              <w:spacing w:before="80" w:after="80"/>
              <w:jc w:val="center"/>
              <w:rPr>
                <w:b/>
                <w:szCs w:val="26"/>
                <w:u w:val="single"/>
                <w:lang w:val="en-US"/>
              </w:rPr>
            </w:pPr>
            <w:r>
              <w:rPr>
                <w:b/>
                <w:szCs w:val="26"/>
                <w:u w:val="single"/>
                <w:lang w:val="en-US"/>
              </w:rPr>
              <w:t>ĐOÀN TNCS HỒ CHÍ MINH</w:t>
            </w:r>
          </w:p>
          <w:p w14:paraId="7181961E" w14:textId="77777777" w:rsidR="00FB4803" w:rsidRDefault="00FB4803">
            <w:pPr>
              <w:spacing w:before="80" w:after="80"/>
              <w:jc w:val="center"/>
              <w:rPr>
                <w:b/>
                <w:sz w:val="26"/>
                <w:szCs w:val="26"/>
                <w:u w:val="single"/>
                <w:lang w:val="en-US"/>
              </w:rPr>
            </w:pPr>
          </w:p>
          <w:p w14:paraId="1368F982" w14:textId="77777777" w:rsidR="00FB4803" w:rsidRDefault="00FB4803">
            <w:pPr>
              <w:spacing w:before="80" w:after="80"/>
              <w:jc w:val="center"/>
              <w:rPr>
                <w:b/>
                <w:sz w:val="26"/>
                <w:szCs w:val="26"/>
                <w:u w:val="single"/>
                <w:lang w:val="en-US"/>
              </w:rPr>
            </w:pPr>
          </w:p>
          <w:p w14:paraId="3D38A666" w14:textId="30474DFB" w:rsidR="00FB4803" w:rsidRDefault="00056B43">
            <w:pPr>
              <w:spacing w:before="80" w:after="80"/>
              <w:jc w:val="center"/>
              <w:rPr>
                <w:i/>
                <w:sz w:val="26"/>
                <w:szCs w:val="26"/>
                <w:lang w:val="en-US"/>
              </w:rPr>
            </w:pPr>
            <w:r>
              <w:rPr>
                <w:i/>
                <w:sz w:val="26"/>
                <w:szCs w:val="26"/>
                <w:lang w:val="en-US"/>
              </w:rPr>
              <w:t xml:space="preserve">TP. HCM, ngày </w:t>
            </w:r>
            <w:r w:rsidR="00F90EF8">
              <w:rPr>
                <w:i/>
                <w:sz w:val="26"/>
                <w:szCs w:val="26"/>
                <w:lang w:val="en-US"/>
              </w:rPr>
              <w:t>9</w:t>
            </w:r>
            <w:r>
              <w:rPr>
                <w:i/>
                <w:sz w:val="26"/>
                <w:szCs w:val="26"/>
                <w:lang w:val="en-US"/>
              </w:rPr>
              <w:t xml:space="preserve"> tháng 9 năm 201</w:t>
            </w:r>
            <w:r w:rsidR="00F90EF8">
              <w:rPr>
                <w:i/>
                <w:sz w:val="26"/>
                <w:szCs w:val="26"/>
                <w:lang w:val="en-US"/>
              </w:rPr>
              <w:t>9</w:t>
            </w:r>
          </w:p>
        </w:tc>
      </w:tr>
    </w:tbl>
    <w:p w14:paraId="615BDD44" w14:textId="77777777" w:rsidR="00FB4803" w:rsidRDefault="00FB4803">
      <w:pPr>
        <w:spacing w:before="80" w:after="80" w:line="276" w:lineRule="auto"/>
        <w:rPr>
          <w:sz w:val="6"/>
          <w:szCs w:val="26"/>
          <w:lang w:val="en-US"/>
        </w:rPr>
      </w:pPr>
    </w:p>
    <w:p w14:paraId="1C44556B" w14:textId="77777777" w:rsidR="00FB4803" w:rsidRDefault="00056B43">
      <w:pPr>
        <w:spacing w:line="276" w:lineRule="auto"/>
        <w:jc w:val="center"/>
        <w:rPr>
          <w:b/>
          <w:sz w:val="32"/>
          <w:szCs w:val="32"/>
          <w:lang w:val="en-US"/>
        </w:rPr>
      </w:pPr>
      <w:r>
        <w:rPr>
          <w:b/>
          <w:sz w:val="32"/>
          <w:szCs w:val="32"/>
          <w:lang w:val="en-US"/>
        </w:rPr>
        <w:t>HƯỚNG DẪN</w:t>
      </w:r>
    </w:p>
    <w:p w14:paraId="048DA9F0" w14:textId="684E470B" w:rsidR="00FB4803" w:rsidRDefault="00056B43">
      <w:pPr>
        <w:spacing w:line="276" w:lineRule="auto"/>
        <w:jc w:val="center"/>
        <w:rPr>
          <w:b/>
          <w:iCs/>
          <w:szCs w:val="32"/>
          <w:lang w:val="en-US"/>
        </w:rPr>
      </w:pPr>
      <w:r>
        <w:rPr>
          <w:b/>
          <w:iCs/>
          <w:szCs w:val="32"/>
          <w:lang w:val="en-US"/>
        </w:rPr>
        <w:t>Tổ chức Đại hội chi đoàn nhiệm kỳ 201</w:t>
      </w:r>
      <w:r w:rsidR="00F90EF8">
        <w:rPr>
          <w:b/>
          <w:iCs/>
          <w:szCs w:val="32"/>
          <w:lang w:val="en-US"/>
        </w:rPr>
        <w:t>9</w:t>
      </w:r>
      <w:r>
        <w:rPr>
          <w:b/>
          <w:iCs/>
          <w:szCs w:val="32"/>
          <w:lang w:val="en-US"/>
        </w:rPr>
        <w:t xml:space="preserve"> - 20</w:t>
      </w:r>
      <w:r w:rsidR="00F90EF8">
        <w:rPr>
          <w:b/>
          <w:iCs/>
          <w:szCs w:val="32"/>
          <w:lang w:val="en-US"/>
        </w:rPr>
        <w:t>20</w:t>
      </w:r>
    </w:p>
    <w:p w14:paraId="49BD1B47" w14:textId="77777777" w:rsidR="00FB4803" w:rsidRDefault="00056B43">
      <w:pPr>
        <w:spacing w:before="80" w:after="80" w:line="276" w:lineRule="auto"/>
        <w:jc w:val="center"/>
        <w:rPr>
          <w:bCs/>
          <w:i/>
          <w:lang w:val="en-US"/>
        </w:rPr>
      </w:pPr>
      <w:r>
        <w:rPr>
          <w:bCs/>
          <w:i/>
          <w:lang w:val="en-US"/>
        </w:rPr>
        <w:t>-----------</w:t>
      </w:r>
    </w:p>
    <w:p w14:paraId="76CC4A62" w14:textId="44107898" w:rsidR="00FB4803" w:rsidRDefault="00056B43" w:rsidP="005C1E32">
      <w:pPr>
        <w:spacing w:before="60" w:after="60" w:line="312" w:lineRule="auto"/>
        <w:ind w:firstLine="680"/>
        <w:jc w:val="both"/>
        <w:rPr>
          <w:sz w:val="26"/>
          <w:szCs w:val="26"/>
          <w:lang w:val="en-US"/>
        </w:rPr>
      </w:pPr>
      <w:r>
        <w:rPr>
          <w:sz w:val="26"/>
          <w:szCs w:val="26"/>
          <w:lang w:val="en-US"/>
        </w:rPr>
        <w:t>Căn cứ Điều lệ Đoàn TNCS Hồ Chí Minh về vấn đề tổ chức Đại hội chi đoàn, nay Ban Thường vụ (BTV) Đoàn Trường Đại học Kinh tế – Luật ĐHQG TP.HCM hướng dẫn các Đoàn Khoa, Ban Chấp hành (BCH) các chi đoàn trực thuộc thực hiện công tác tổ chức Đại hội chi đoàn nhiệm kỳ 201</w:t>
      </w:r>
      <w:r w:rsidR="00F90EF8">
        <w:rPr>
          <w:sz w:val="26"/>
          <w:szCs w:val="26"/>
          <w:lang w:val="en-US"/>
        </w:rPr>
        <w:t>9</w:t>
      </w:r>
      <w:r>
        <w:rPr>
          <w:sz w:val="26"/>
          <w:szCs w:val="26"/>
          <w:lang w:val="en-US"/>
        </w:rPr>
        <w:t xml:space="preserve"> - 20</w:t>
      </w:r>
      <w:r w:rsidR="00F90EF8">
        <w:rPr>
          <w:sz w:val="26"/>
          <w:szCs w:val="26"/>
          <w:lang w:val="en-US"/>
        </w:rPr>
        <w:t>20</w:t>
      </w:r>
      <w:r>
        <w:rPr>
          <w:sz w:val="26"/>
          <w:szCs w:val="26"/>
          <w:lang w:val="en-US"/>
        </w:rPr>
        <w:t xml:space="preserve"> như sau:</w:t>
      </w:r>
    </w:p>
    <w:p w14:paraId="164E7868" w14:textId="77777777" w:rsidR="00FB4803" w:rsidRDefault="00056B43" w:rsidP="005C1E32">
      <w:pPr>
        <w:tabs>
          <w:tab w:val="left" w:pos="720"/>
        </w:tabs>
        <w:spacing w:before="60" w:after="60" w:line="312" w:lineRule="auto"/>
        <w:jc w:val="both"/>
        <w:rPr>
          <w:b/>
          <w:sz w:val="26"/>
          <w:szCs w:val="26"/>
          <w:lang w:val="en-US"/>
        </w:rPr>
      </w:pPr>
      <w:r>
        <w:rPr>
          <w:b/>
          <w:sz w:val="26"/>
          <w:szCs w:val="26"/>
          <w:lang w:val="en-US"/>
        </w:rPr>
        <w:t>I. YÊU CẦU NỘI DUNG TỔ CHỨC ĐẠI HỘI:</w:t>
      </w:r>
    </w:p>
    <w:p w14:paraId="5B6DE959" w14:textId="70AAD791" w:rsidR="00FB4803" w:rsidRDefault="00056B43" w:rsidP="005C1E32">
      <w:pPr>
        <w:pStyle w:val="ListParagraph"/>
        <w:numPr>
          <w:ilvl w:val="0"/>
          <w:numId w:val="1"/>
        </w:numPr>
        <w:tabs>
          <w:tab w:val="left" w:pos="840"/>
        </w:tabs>
        <w:spacing w:before="60" w:after="60" w:line="312" w:lineRule="auto"/>
        <w:ind w:left="0" w:firstLine="560"/>
        <w:jc w:val="both"/>
        <w:rPr>
          <w:sz w:val="26"/>
          <w:szCs w:val="26"/>
          <w:lang w:val="en-US"/>
        </w:rPr>
      </w:pPr>
      <w:r>
        <w:rPr>
          <w:sz w:val="26"/>
          <w:szCs w:val="26"/>
          <w:lang w:val="en-US"/>
        </w:rPr>
        <w:t>Tổng kết công tác Đoàn và phong trào thanh niên tại chi đoàn năm học 201</w:t>
      </w:r>
      <w:r w:rsidR="00F90EF8">
        <w:rPr>
          <w:sz w:val="26"/>
          <w:szCs w:val="26"/>
          <w:lang w:val="en-US"/>
        </w:rPr>
        <w:t>8</w:t>
      </w:r>
      <w:r>
        <w:rPr>
          <w:sz w:val="26"/>
          <w:szCs w:val="26"/>
          <w:lang w:val="en-US"/>
        </w:rPr>
        <w:t xml:space="preserve"> - 201</w:t>
      </w:r>
      <w:r w:rsidR="00F90EF8">
        <w:rPr>
          <w:sz w:val="26"/>
          <w:szCs w:val="26"/>
          <w:lang w:val="en-US"/>
        </w:rPr>
        <w:t>9</w:t>
      </w:r>
      <w:r>
        <w:rPr>
          <w:sz w:val="26"/>
          <w:szCs w:val="26"/>
          <w:lang w:val="en-US"/>
        </w:rPr>
        <w:t>, kiểm điểm, đánh giá vai trò lãnh đạo của tập thể Ban Chấp hành, Ban thường vụ trong nhiệm kỳ vừa qua (các chi đoàn khóa 1</w:t>
      </w:r>
      <w:r w:rsidR="00F90EF8">
        <w:rPr>
          <w:sz w:val="26"/>
          <w:szCs w:val="26"/>
          <w:lang w:val="en-US"/>
        </w:rPr>
        <w:t>9</w:t>
      </w:r>
      <w:r>
        <w:rPr>
          <w:sz w:val="26"/>
          <w:szCs w:val="26"/>
          <w:lang w:val="en-US"/>
        </w:rPr>
        <w:t xml:space="preserve"> không làm phần này).</w:t>
      </w:r>
    </w:p>
    <w:p w14:paraId="229DE4AF" w14:textId="49BEDF94" w:rsidR="00FB4803" w:rsidRDefault="00056B43" w:rsidP="005C1E32">
      <w:pPr>
        <w:pStyle w:val="ListParagraph"/>
        <w:numPr>
          <w:ilvl w:val="0"/>
          <w:numId w:val="1"/>
        </w:numPr>
        <w:tabs>
          <w:tab w:val="left" w:pos="840"/>
        </w:tabs>
        <w:spacing w:before="60" w:after="60" w:line="312" w:lineRule="auto"/>
        <w:ind w:left="0" w:firstLine="560"/>
        <w:jc w:val="both"/>
        <w:rPr>
          <w:sz w:val="26"/>
          <w:szCs w:val="26"/>
          <w:lang w:val="en-US"/>
        </w:rPr>
      </w:pPr>
      <w:r>
        <w:rPr>
          <w:sz w:val="26"/>
          <w:szCs w:val="26"/>
          <w:lang w:val="en-US"/>
        </w:rPr>
        <w:t>Căn cứ trên chương trình công tác năm của Đoàn Trường, Đoàn Khoa và tình hình cụ thể tại chi đoàn, BCH chi đoàn nhiệm kỳ 201</w:t>
      </w:r>
      <w:r w:rsidR="00F90EF8">
        <w:rPr>
          <w:sz w:val="26"/>
          <w:szCs w:val="26"/>
          <w:lang w:val="en-US"/>
        </w:rPr>
        <w:t>8</w:t>
      </w:r>
      <w:r>
        <w:rPr>
          <w:sz w:val="26"/>
          <w:szCs w:val="26"/>
          <w:lang w:val="en-US"/>
        </w:rPr>
        <w:t xml:space="preserve"> - 201</w:t>
      </w:r>
      <w:r w:rsidR="00F90EF8">
        <w:rPr>
          <w:sz w:val="26"/>
          <w:szCs w:val="26"/>
          <w:lang w:val="en-US"/>
        </w:rPr>
        <w:t>9</w:t>
      </w:r>
      <w:r>
        <w:rPr>
          <w:sz w:val="26"/>
          <w:szCs w:val="26"/>
          <w:lang w:val="en-US"/>
        </w:rPr>
        <w:t xml:space="preserve"> (đối với khóa 1</w:t>
      </w:r>
      <w:r w:rsidR="00F90EF8">
        <w:rPr>
          <w:sz w:val="26"/>
          <w:szCs w:val="26"/>
          <w:lang w:val="en-US"/>
        </w:rPr>
        <w:t>9</w:t>
      </w:r>
      <w:r>
        <w:rPr>
          <w:sz w:val="26"/>
          <w:szCs w:val="26"/>
          <w:lang w:val="en-US"/>
        </w:rPr>
        <w:t xml:space="preserve"> là Ban Chấp hành chi đoàn lâm thời) đề ra phương hướng công tác Đoàn và phong trào thanh niên nhiệm kỳ 201</w:t>
      </w:r>
      <w:r w:rsidR="00F90EF8">
        <w:rPr>
          <w:sz w:val="26"/>
          <w:szCs w:val="26"/>
          <w:lang w:val="en-US"/>
        </w:rPr>
        <w:t>9</w:t>
      </w:r>
      <w:r>
        <w:rPr>
          <w:sz w:val="26"/>
          <w:szCs w:val="26"/>
          <w:lang w:val="en-US"/>
        </w:rPr>
        <w:t xml:space="preserve"> - 20</w:t>
      </w:r>
      <w:r w:rsidR="00F90EF8">
        <w:rPr>
          <w:sz w:val="26"/>
          <w:szCs w:val="26"/>
          <w:lang w:val="en-US"/>
        </w:rPr>
        <w:t>20</w:t>
      </w:r>
      <w:r>
        <w:rPr>
          <w:sz w:val="26"/>
          <w:szCs w:val="26"/>
          <w:lang w:val="en-US"/>
        </w:rPr>
        <w:t xml:space="preserve"> cùng chương trình hoạt động cụ thể để Đại hội thông qua.</w:t>
      </w:r>
    </w:p>
    <w:p w14:paraId="1E5ACFE3" w14:textId="61C07D4B" w:rsidR="00FB4803" w:rsidRDefault="00056B43" w:rsidP="005C1E32">
      <w:pPr>
        <w:pStyle w:val="ListParagraph"/>
        <w:numPr>
          <w:ilvl w:val="0"/>
          <w:numId w:val="1"/>
        </w:numPr>
        <w:tabs>
          <w:tab w:val="left" w:pos="840"/>
        </w:tabs>
        <w:spacing w:before="60" w:after="60" w:line="312" w:lineRule="auto"/>
        <w:ind w:left="0" w:firstLine="560"/>
        <w:jc w:val="both"/>
        <w:rPr>
          <w:sz w:val="26"/>
          <w:szCs w:val="26"/>
          <w:lang w:val="en-US"/>
        </w:rPr>
      </w:pPr>
      <w:r>
        <w:rPr>
          <w:sz w:val="26"/>
          <w:szCs w:val="26"/>
          <w:lang w:val="en-US"/>
        </w:rPr>
        <w:t>Bầu BCH chi đoàn nhiệm kỳ 201</w:t>
      </w:r>
      <w:r w:rsidR="00F90EF8">
        <w:rPr>
          <w:sz w:val="26"/>
          <w:szCs w:val="26"/>
          <w:lang w:val="en-US"/>
        </w:rPr>
        <w:t>9</w:t>
      </w:r>
      <w:r>
        <w:rPr>
          <w:sz w:val="26"/>
          <w:szCs w:val="26"/>
          <w:lang w:val="en-US"/>
        </w:rPr>
        <w:t xml:space="preserve"> - 20</w:t>
      </w:r>
      <w:r w:rsidR="00F90EF8">
        <w:rPr>
          <w:sz w:val="26"/>
          <w:szCs w:val="26"/>
          <w:lang w:val="en-US"/>
        </w:rPr>
        <w:t>20</w:t>
      </w:r>
      <w:r>
        <w:rPr>
          <w:sz w:val="26"/>
          <w:szCs w:val="26"/>
          <w:lang w:val="en-US"/>
        </w:rPr>
        <w:t>.</w:t>
      </w:r>
    </w:p>
    <w:p w14:paraId="1CE607CA" w14:textId="77777777" w:rsidR="00FB4803" w:rsidRDefault="00056B43" w:rsidP="005C1E32">
      <w:pPr>
        <w:tabs>
          <w:tab w:val="left" w:pos="720"/>
        </w:tabs>
        <w:spacing w:before="60" w:after="60" w:line="312" w:lineRule="auto"/>
        <w:jc w:val="both"/>
        <w:rPr>
          <w:b/>
          <w:sz w:val="26"/>
          <w:szCs w:val="26"/>
          <w:lang w:val="en-US"/>
        </w:rPr>
      </w:pPr>
      <w:r>
        <w:rPr>
          <w:b/>
          <w:sz w:val="26"/>
          <w:szCs w:val="26"/>
          <w:lang w:val="en-US"/>
        </w:rPr>
        <w:t>II. CÁC BƯỚC CHUẨN BỊ VÀ TIẾN HÀNH ĐẠI HỘI:</w:t>
      </w:r>
    </w:p>
    <w:p w14:paraId="3FC59F6F" w14:textId="77777777" w:rsidR="00FB4803" w:rsidRDefault="00056B43" w:rsidP="005C1E32">
      <w:pPr>
        <w:numPr>
          <w:ilvl w:val="0"/>
          <w:numId w:val="3"/>
        </w:numPr>
        <w:spacing w:before="60" w:after="60" w:line="312" w:lineRule="auto"/>
        <w:ind w:left="567" w:hanging="283"/>
        <w:jc w:val="both"/>
        <w:rPr>
          <w:b/>
          <w:sz w:val="26"/>
          <w:szCs w:val="26"/>
          <w:lang w:val="en-US"/>
        </w:rPr>
      </w:pPr>
      <w:r>
        <w:rPr>
          <w:b/>
          <w:sz w:val="26"/>
          <w:szCs w:val="26"/>
          <w:lang w:val="en-US"/>
        </w:rPr>
        <w:t xml:space="preserve"> Thành phần tham dự Đại hội:</w:t>
      </w:r>
    </w:p>
    <w:p w14:paraId="1B823101" w14:textId="77777777" w:rsidR="00FB4803" w:rsidRDefault="00056B43" w:rsidP="005C1E32">
      <w:pPr>
        <w:pStyle w:val="ListParagraph"/>
        <w:numPr>
          <w:ilvl w:val="0"/>
          <w:numId w:val="1"/>
        </w:numPr>
        <w:tabs>
          <w:tab w:val="left" w:pos="840"/>
        </w:tabs>
        <w:spacing w:before="60" w:after="60" w:line="312" w:lineRule="auto"/>
        <w:ind w:left="0" w:firstLine="560"/>
        <w:jc w:val="both"/>
        <w:rPr>
          <w:sz w:val="26"/>
          <w:szCs w:val="26"/>
          <w:lang w:val="en-US"/>
        </w:rPr>
      </w:pPr>
      <w:r>
        <w:rPr>
          <w:sz w:val="26"/>
          <w:szCs w:val="26"/>
          <w:lang w:val="en-US"/>
        </w:rPr>
        <w:t>Toàn bộ đoàn viên chi đoàn (trừ những trường hợp bị kỷ luật của Ban Chấp hành Đoàn trường), Đại hội chỉ có giá trị tiến hành khi có 2/3 đại biểu được triệu tập có mặt.</w:t>
      </w:r>
    </w:p>
    <w:p w14:paraId="6C9EB85F" w14:textId="18813138" w:rsidR="00FB4803" w:rsidRDefault="00056B43" w:rsidP="005C1E32">
      <w:pPr>
        <w:numPr>
          <w:ilvl w:val="0"/>
          <w:numId w:val="3"/>
        </w:numPr>
        <w:spacing w:before="60" w:after="60" w:line="312" w:lineRule="auto"/>
        <w:ind w:left="567" w:hanging="283"/>
        <w:jc w:val="both"/>
        <w:rPr>
          <w:i/>
          <w:sz w:val="26"/>
          <w:szCs w:val="26"/>
          <w:lang w:val="en-US"/>
        </w:rPr>
      </w:pPr>
      <w:r>
        <w:rPr>
          <w:b/>
          <w:sz w:val="26"/>
          <w:szCs w:val="26"/>
          <w:lang w:val="en-US"/>
        </w:rPr>
        <w:t>Công tác nhân sự tham gia BCH chi đoàn nhiệm kỳ 201</w:t>
      </w:r>
      <w:r w:rsidR="00F90EF8">
        <w:rPr>
          <w:b/>
          <w:sz w:val="26"/>
          <w:szCs w:val="26"/>
          <w:lang w:val="en-US"/>
        </w:rPr>
        <w:t>9</w:t>
      </w:r>
      <w:r>
        <w:rPr>
          <w:b/>
          <w:sz w:val="26"/>
          <w:szCs w:val="26"/>
          <w:lang w:val="en-US"/>
        </w:rPr>
        <w:t xml:space="preserve"> - 20</w:t>
      </w:r>
      <w:r w:rsidR="00F90EF8">
        <w:rPr>
          <w:b/>
          <w:sz w:val="26"/>
          <w:szCs w:val="26"/>
          <w:lang w:val="en-US"/>
        </w:rPr>
        <w:t>20</w:t>
      </w:r>
      <w:r>
        <w:rPr>
          <w:b/>
          <w:sz w:val="26"/>
          <w:szCs w:val="26"/>
          <w:lang w:val="en-US"/>
        </w:rPr>
        <w:t>:</w:t>
      </w:r>
    </w:p>
    <w:p w14:paraId="2013F984" w14:textId="044BDA48" w:rsidR="00FB4803" w:rsidRDefault="00056B43" w:rsidP="005C1E32">
      <w:pPr>
        <w:pStyle w:val="ListParagraph"/>
        <w:numPr>
          <w:ilvl w:val="0"/>
          <w:numId w:val="1"/>
        </w:numPr>
        <w:tabs>
          <w:tab w:val="left" w:pos="840"/>
        </w:tabs>
        <w:spacing w:before="60" w:after="60" w:line="312" w:lineRule="auto"/>
        <w:ind w:left="0" w:firstLine="560"/>
        <w:jc w:val="both"/>
        <w:rPr>
          <w:sz w:val="26"/>
          <w:szCs w:val="26"/>
          <w:lang w:val="en-US"/>
        </w:rPr>
      </w:pPr>
      <w:r>
        <w:rPr>
          <w:sz w:val="26"/>
          <w:szCs w:val="26"/>
          <w:lang w:val="en-US"/>
        </w:rPr>
        <w:t>Số lượng Ủy viên BCH chi đoàn nhiệm kỳ 201</w:t>
      </w:r>
      <w:r w:rsidR="00F90EF8">
        <w:rPr>
          <w:sz w:val="26"/>
          <w:szCs w:val="26"/>
          <w:lang w:val="en-US"/>
        </w:rPr>
        <w:t>9</w:t>
      </w:r>
      <w:r>
        <w:rPr>
          <w:sz w:val="26"/>
          <w:szCs w:val="26"/>
          <w:lang w:val="en-US"/>
        </w:rPr>
        <w:t xml:space="preserve"> - 20</w:t>
      </w:r>
      <w:r w:rsidR="00F90EF8">
        <w:rPr>
          <w:sz w:val="26"/>
          <w:szCs w:val="26"/>
          <w:lang w:val="en-US"/>
        </w:rPr>
        <w:t>20</w:t>
      </w:r>
      <w:r>
        <w:rPr>
          <w:sz w:val="26"/>
          <w:szCs w:val="26"/>
          <w:lang w:val="en-US"/>
        </w:rPr>
        <w:t xml:space="preserve"> là 3 đồng chí (gồm 1 Bí thư, 1 Phó Bí thư và 1 Ủy viên BCH); </w:t>
      </w:r>
    </w:p>
    <w:p w14:paraId="39581119" w14:textId="67852801" w:rsidR="00FB4803" w:rsidRDefault="00056B43" w:rsidP="005C1E32">
      <w:pPr>
        <w:pStyle w:val="ListParagraph"/>
        <w:numPr>
          <w:ilvl w:val="0"/>
          <w:numId w:val="1"/>
        </w:numPr>
        <w:tabs>
          <w:tab w:val="left" w:pos="840"/>
        </w:tabs>
        <w:spacing w:before="60" w:after="60" w:line="312" w:lineRule="auto"/>
        <w:ind w:left="0" w:firstLine="560"/>
        <w:jc w:val="both"/>
        <w:rPr>
          <w:sz w:val="26"/>
          <w:szCs w:val="26"/>
          <w:lang w:val="en-US"/>
        </w:rPr>
      </w:pPr>
      <w:r>
        <w:rPr>
          <w:sz w:val="26"/>
          <w:szCs w:val="26"/>
          <w:lang w:val="en-US"/>
        </w:rPr>
        <w:t>Trước khi tổ chức Đại hội, BCH chi đoàn nhiệm kỳ 201</w:t>
      </w:r>
      <w:r w:rsidR="00F90EF8">
        <w:rPr>
          <w:sz w:val="26"/>
          <w:szCs w:val="26"/>
          <w:lang w:val="en-US"/>
        </w:rPr>
        <w:t>8</w:t>
      </w:r>
      <w:r>
        <w:rPr>
          <w:sz w:val="26"/>
          <w:szCs w:val="26"/>
          <w:lang w:val="en-US"/>
        </w:rPr>
        <w:t xml:space="preserve"> - 201</w:t>
      </w:r>
      <w:r w:rsidR="00F90EF8">
        <w:rPr>
          <w:sz w:val="26"/>
          <w:szCs w:val="26"/>
          <w:lang w:val="en-US"/>
        </w:rPr>
        <w:t>9</w:t>
      </w:r>
      <w:r>
        <w:rPr>
          <w:sz w:val="26"/>
          <w:szCs w:val="26"/>
          <w:lang w:val="en-US"/>
        </w:rPr>
        <w:t xml:space="preserve"> (khóa 1</w:t>
      </w:r>
      <w:r w:rsidR="00F90EF8">
        <w:rPr>
          <w:sz w:val="26"/>
          <w:szCs w:val="26"/>
          <w:lang w:val="en-US"/>
        </w:rPr>
        <w:t>9</w:t>
      </w:r>
      <w:r>
        <w:rPr>
          <w:sz w:val="26"/>
          <w:szCs w:val="26"/>
          <w:lang w:val="en-US"/>
        </w:rPr>
        <w:t xml:space="preserve"> là BCH chi đoàn lâm thời) tiến hành giới thiệu danh sách ứng cử viên tham gia BCH chi đoàn nhiệm kỳ 201</w:t>
      </w:r>
      <w:r w:rsidR="00F90EF8">
        <w:rPr>
          <w:sz w:val="26"/>
          <w:szCs w:val="26"/>
          <w:lang w:val="en-US"/>
        </w:rPr>
        <w:t>9</w:t>
      </w:r>
      <w:r>
        <w:rPr>
          <w:sz w:val="26"/>
          <w:szCs w:val="26"/>
          <w:lang w:val="en-US"/>
        </w:rPr>
        <w:t xml:space="preserve"> - 20</w:t>
      </w:r>
      <w:r w:rsidR="00F90EF8">
        <w:rPr>
          <w:sz w:val="26"/>
          <w:szCs w:val="26"/>
          <w:lang w:val="en-US"/>
        </w:rPr>
        <w:t>20</w:t>
      </w:r>
      <w:r>
        <w:rPr>
          <w:sz w:val="26"/>
          <w:szCs w:val="26"/>
          <w:lang w:val="en-US"/>
        </w:rPr>
        <w:t xml:space="preserve"> (Đảm bảo số dư ít nhất 15%);</w:t>
      </w:r>
    </w:p>
    <w:p w14:paraId="0294C540" w14:textId="77777777" w:rsidR="00FB4803" w:rsidRDefault="00056B43" w:rsidP="005C1E32">
      <w:pPr>
        <w:pStyle w:val="ListParagraph"/>
        <w:numPr>
          <w:ilvl w:val="0"/>
          <w:numId w:val="1"/>
        </w:numPr>
        <w:tabs>
          <w:tab w:val="left" w:pos="840"/>
        </w:tabs>
        <w:spacing w:before="60" w:after="60" w:line="312" w:lineRule="auto"/>
        <w:ind w:left="0" w:firstLine="560"/>
        <w:jc w:val="both"/>
        <w:rPr>
          <w:sz w:val="26"/>
          <w:szCs w:val="26"/>
          <w:lang w:val="en-US"/>
        </w:rPr>
      </w:pPr>
      <w:r>
        <w:rPr>
          <w:sz w:val="26"/>
          <w:szCs w:val="26"/>
          <w:lang w:val="en-US"/>
        </w:rPr>
        <w:t>Trong cơ cấu giới tính BCH chi đoàn mới tối thiểu phải có 1 đồng chí nữ;</w:t>
      </w:r>
    </w:p>
    <w:p w14:paraId="205FE193" w14:textId="4FCFEBCA" w:rsidR="00FB4803" w:rsidRDefault="00056B43" w:rsidP="005C1E32">
      <w:pPr>
        <w:pStyle w:val="ListParagraph"/>
        <w:numPr>
          <w:ilvl w:val="0"/>
          <w:numId w:val="1"/>
        </w:numPr>
        <w:tabs>
          <w:tab w:val="left" w:pos="840"/>
        </w:tabs>
        <w:spacing w:before="60" w:after="60" w:line="312" w:lineRule="auto"/>
        <w:ind w:left="0" w:firstLine="560"/>
        <w:jc w:val="both"/>
        <w:rPr>
          <w:sz w:val="26"/>
          <w:szCs w:val="26"/>
          <w:lang w:val="en-US"/>
        </w:rPr>
      </w:pPr>
      <w:r>
        <w:rPr>
          <w:sz w:val="26"/>
          <w:szCs w:val="26"/>
          <w:lang w:val="en-US"/>
        </w:rPr>
        <w:lastRenderedPageBreak/>
        <w:t>Tiêu chí ứng cử viên căn cứ trên các mặt: học tập, năng lực công tác, quan hệ quần chúng, Đoàn viên ưu tú đã tham gia học lớp nhận thức về Đảng. Riêng đối với các chi đoàn khóa 1</w:t>
      </w:r>
      <w:r w:rsidR="00F90EF8">
        <w:rPr>
          <w:sz w:val="26"/>
          <w:szCs w:val="26"/>
          <w:lang w:val="en-US"/>
        </w:rPr>
        <w:t>9</w:t>
      </w:r>
      <w:r>
        <w:rPr>
          <w:sz w:val="26"/>
          <w:szCs w:val="26"/>
          <w:lang w:val="en-US"/>
        </w:rPr>
        <w:t xml:space="preserve"> cần chú ý thêm đến tiêu chí điểm đầu vào đại học, các chức vụ đã từng đảm nhiệm và thành tích hoạt động ở cấp phổ thông.</w:t>
      </w:r>
    </w:p>
    <w:p w14:paraId="195D7629" w14:textId="77777777" w:rsidR="00FB4803" w:rsidRDefault="00056B43" w:rsidP="005C1E32">
      <w:pPr>
        <w:spacing w:before="60" w:after="60" w:line="312" w:lineRule="auto"/>
        <w:ind w:firstLine="284"/>
        <w:jc w:val="both"/>
        <w:rPr>
          <w:b/>
          <w:sz w:val="26"/>
          <w:szCs w:val="26"/>
          <w:lang w:val="en-US"/>
        </w:rPr>
      </w:pPr>
      <w:r>
        <w:rPr>
          <w:b/>
          <w:sz w:val="26"/>
          <w:szCs w:val="26"/>
          <w:lang w:val="en-US"/>
        </w:rPr>
        <w:t xml:space="preserve">3. Về công </w:t>
      </w:r>
      <w:r>
        <w:rPr>
          <w:b/>
          <w:sz w:val="26"/>
          <w:szCs w:val="26"/>
        </w:rPr>
        <w:t>tác</w:t>
      </w:r>
      <w:r>
        <w:rPr>
          <w:b/>
          <w:sz w:val="26"/>
          <w:szCs w:val="26"/>
          <w:lang w:val="en-US"/>
        </w:rPr>
        <w:t xml:space="preserve"> tổ chức Đại hội:</w:t>
      </w:r>
    </w:p>
    <w:p w14:paraId="318ABE64" w14:textId="5FD731D2" w:rsidR="00FB4803" w:rsidRDefault="00056B43" w:rsidP="005C1E32">
      <w:pPr>
        <w:tabs>
          <w:tab w:val="left" w:pos="284"/>
        </w:tabs>
        <w:spacing w:before="60" w:after="60" w:line="312" w:lineRule="auto"/>
        <w:ind w:firstLineChars="217" w:firstLine="566"/>
        <w:jc w:val="both"/>
        <w:rPr>
          <w:b/>
          <w:sz w:val="26"/>
          <w:szCs w:val="26"/>
          <w:lang w:val="en-US"/>
        </w:rPr>
      </w:pPr>
      <w:r>
        <w:rPr>
          <w:b/>
          <w:i/>
          <w:iCs/>
          <w:sz w:val="26"/>
          <w:szCs w:val="26"/>
          <w:lang w:val="en-US"/>
        </w:rPr>
        <w:t xml:space="preserve">3.1 Đại hội trù bị: </w:t>
      </w:r>
      <w:r>
        <w:rPr>
          <w:sz w:val="26"/>
          <w:szCs w:val="26"/>
          <w:lang w:val="en-US"/>
        </w:rPr>
        <w:t>BCH chi đoàn nhiệm kỳ 201</w:t>
      </w:r>
      <w:r w:rsidR="00F90EF8">
        <w:rPr>
          <w:sz w:val="26"/>
          <w:szCs w:val="26"/>
          <w:lang w:val="en-US"/>
        </w:rPr>
        <w:t>9</w:t>
      </w:r>
      <w:r>
        <w:rPr>
          <w:sz w:val="26"/>
          <w:szCs w:val="26"/>
          <w:lang w:val="en-US"/>
        </w:rPr>
        <w:t xml:space="preserve"> - 20</w:t>
      </w:r>
      <w:r w:rsidR="00F90EF8">
        <w:rPr>
          <w:sz w:val="26"/>
          <w:szCs w:val="26"/>
          <w:lang w:val="en-US"/>
        </w:rPr>
        <w:t>20</w:t>
      </w:r>
      <w:r>
        <w:rPr>
          <w:sz w:val="26"/>
          <w:szCs w:val="26"/>
          <w:lang w:val="en-US"/>
        </w:rPr>
        <w:t xml:space="preserve"> lấy ý kiến bằng hình thức biểu quyết giơ tay từ Đoàn viên trong chi đoàn, thống nhất thông qua các vấn đề sau (nội dung được thông qua nếu có quá</w:t>
      </w:r>
      <w:r>
        <w:rPr>
          <w:sz w:val="32"/>
          <w:szCs w:val="32"/>
          <w:lang w:val="en-US"/>
        </w:rPr>
        <w:t xml:space="preserve"> ½</w:t>
      </w:r>
      <w:r>
        <w:rPr>
          <w:sz w:val="26"/>
          <w:szCs w:val="26"/>
          <w:lang w:val="en-US"/>
        </w:rPr>
        <w:t xml:space="preserve"> đoàn viên trên tổng số Đoàn viên của chi đoàn đồng ý):</w:t>
      </w:r>
    </w:p>
    <w:p w14:paraId="32B6BE59" w14:textId="77777777" w:rsidR="00FB4803" w:rsidRDefault="00056B43" w:rsidP="005C1E32">
      <w:pPr>
        <w:numPr>
          <w:ilvl w:val="0"/>
          <w:numId w:val="4"/>
        </w:numPr>
        <w:tabs>
          <w:tab w:val="left" w:pos="1276"/>
        </w:tabs>
        <w:spacing w:before="60" w:after="60" w:line="312" w:lineRule="auto"/>
        <w:ind w:left="0" w:firstLineChars="323" w:firstLine="840"/>
        <w:jc w:val="both"/>
        <w:rPr>
          <w:sz w:val="26"/>
          <w:szCs w:val="26"/>
          <w:lang w:val="en-US"/>
        </w:rPr>
      </w:pPr>
      <w:r>
        <w:rPr>
          <w:i/>
          <w:iCs/>
          <w:sz w:val="26"/>
          <w:szCs w:val="26"/>
          <w:lang w:val="en-US"/>
        </w:rPr>
        <w:t>Việc bầu Bí thư chi đoàn</w:t>
      </w:r>
      <w:r>
        <w:rPr>
          <w:sz w:val="26"/>
          <w:szCs w:val="26"/>
          <w:lang w:val="en-US"/>
        </w:rPr>
        <w:t xml:space="preserve">: </w:t>
      </w:r>
    </w:p>
    <w:p w14:paraId="27B122C4" w14:textId="77777777" w:rsidR="00FB4803" w:rsidRDefault="00056B43" w:rsidP="005C1E32">
      <w:pPr>
        <w:pStyle w:val="ListParagraph"/>
        <w:numPr>
          <w:ilvl w:val="0"/>
          <w:numId w:val="1"/>
        </w:numPr>
        <w:tabs>
          <w:tab w:val="left" w:pos="840"/>
        </w:tabs>
        <w:spacing w:before="60" w:after="60" w:line="312" w:lineRule="auto"/>
        <w:ind w:left="0" w:firstLine="560"/>
        <w:jc w:val="both"/>
        <w:rPr>
          <w:sz w:val="26"/>
          <w:szCs w:val="26"/>
          <w:lang w:val="en-US"/>
        </w:rPr>
      </w:pPr>
      <w:r>
        <w:rPr>
          <w:sz w:val="26"/>
          <w:szCs w:val="26"/>
          <w:lang w:val="en-US"/>
        </w:rPr>
        <w:t>Đại hội bầu BCH trước. Sau Đại hội, BCH tổ chức Hội nghị lần I và bầu Bí thư, Phó Bí thư trong số Ủy viên BCH.</w:t>
      </w:r>
    </w:p>
    <w:p w14:paraId="518F8927" w14:textId="77777777" w:rsidR="00FB4803" w:rsidRDefault="00056B43" w:rsidP="005C1E32">
      <w:pPr>
        <w:numPr>
          <w:ilvl w:val="0"/>
          <w:numId w:val="4"/>
        </w:numPr>
        <w:tabs>
          <w:tab w:val="left" w:pos="1276"/>
        </w:tabs>
        <w:spacing w:before="60" w:after="60" w:line="312" w:lineRule="auto"/>
        <w:ind w:left="0" w:firstLineChars="323" w:firstLine="840"/>
        <w:jc w:val="both"/>
        <w:rPr>
          <w:sz w:val="26"/>
          <w:szCs w:val="26"/>
          <w:lang w:val="en-US"/>
        </w:rPr>
      </w:pPr>
      <w:r>
        <w:rPr>
          <w:i/>
          <w:iCs/>
          <w:sz w:val="26"/>
          <w:szCs w:val="26"/>
          <w:lang w:val="en-US"/>
        </w:rPr>
        <w:t>Hoàn thành danh sách ứng cử viên tham gia BCH mới:</w:t>
      </w:r>
      <w:r>
        <w:rPr>
          <w:sz w:val="26"/>
          <w:szCs w:val="26"/>
          <w:lang w:val="en-US"/>
        </w:rPr>
        <w:t xml:space="preserve"> Ứng cử viên tham gia BCH được giới thiệu từ các nguồn sau: </w:t>
      </w:r>
    </w:p>
    <w:p w14:paraId="0A8D6FBE" w14:textId="77963738" w:rsidR="00FB4803" w:rsidRDefault="00056B43" w:rsidP="005C1E32">
      <w:pPr>
        <w:pStyle w:val="ListParagraph"/>
        <w:numPr>
          <w:ilvl w:val="0"/>
          <w:numId w:val="1"/>
        </w:numPr>
        <w:tabs>
          <w:tab w:val="left" w:pos="840"/>
        </w:tabs>
        <w:spacing w:before="60" w:after="60" w:line="312" w:lineRule="auto"/>
        <w:ind w:left="0" w:firstLine="560"/>
        <w:jc w:val="both"/>
        <w:rPr>
          <w:sz w:val="26"/>
          <w:szCs w:val="26"/>
          <w:lang w:val="en-US"/>
        </w:rPr>
      </w:pPr>
      <w:r>
        <w:rPr>
          <w:sz w:val="26"/>
          <w:szCs w:val="26"/>
          <w:lang w:val="en-US"/>
        </w:rPr>
        <w:t xml:space="preserve">Do </w:t>
      </w:r>
      <w:r>
        <w:rPr>
          <w:sz w:val="26"/>
          <w:szCs w:val="26"/>
        </w:rPr>
        <w:t>BCH nhiệm kỳ 201</w:t>
      </w:r>
      <w:r w:rsidR="00533994">
        <w:rPr>
          <w:sz w:val="26"/>
          <w:szCs w:val="26"/>
          <w:lang w:val="en-US"/>
        </w:rPr>
        <w:t>8</w:t>
      </w:r>
      <w:r>
        <w:rPr>
          <w:sz w:val="26"/>
          <w:szCs w:val="26"/>
          <w:lang w:val="en-US"/>
        </w:rPr>
        <w:t xml:space="preserve"> - 20</w:t>
      </w:r>
      <w:r w:rsidR="00533994">
        <w:rPr>
          <w:sz w:val="26"/>
          <w:szCs w:val="26"/>
          <w:lang w:val="en-US"/>
        </w:rPr>
        <w:t>19</w:t>
      </w:r>
      <w:r>
        <w:rPr>
          <w:sz w:val="26"/>
          <w:szCs w:val="26"/>
        </w:rPr>
        <w:t xml:space="preserve"> (hoặc BCH lâm thời đối với </w:t>
      </w:r>
      <w:r>
        <w:rPr>
          <w:sz w:val="26"/>
          <w:szCs w:val="26"/>
          <w:lang w:val="en-US"/>
        </w:rPr>
        <w:t>chi đoàn khóa 1</w:t>
      </w:r>
      <w:r w:rsidR="00F90EF8">
        <w:rPr>
          <w:sz w:val="26"/>
          <w:szCs w:val="26"/>
          <w:lang w:val="en-US"/>
        </w:rPr>
        <w:t>9</w:t>
      </w:r>
      <w:r>
        <w:rPr>
          <w:sz w:val="26"/>
          <w:szCs w:val="26"/>
        </w:rPr>
        <w:t>) giới thiệu;</w:t>
      </w:r>
    </w:p>
    <w:p w14:paraId="6F0485F1" w14:textId="77777777" w:rsidR="00FB4803" w:rsidRDefault="00056B43" w:rsidP="005C1E32">
      <w:pPr>
        <w:pStyle w:val="ListParagraph"/>
        <w:numPr>
          <w:ilvl w:val="0"/>
          <w:numId w:val="1"/>
        </w:numPr>
        <w:tabs>
          <w:tab w:val="left" w:pos="840"/>
        </w:tabs>
        <w:spacing w:before="60" w:after="60" w:line="312" w:lineRule="auto"/>
        <w:ind w:left="0" w:firstLine="560"/>
        <w:jc w:val="both"/>
        <w:rPr>
          <w:sz w:val="26"/>
          <w:szCs w:val="26"/>
          <w:lang w:val="en-US"/>
        </w:rPr>
      </w:pPr>
      <w:r>
        <w:rPr>
          <w:sz w:val="26"/>
          <w:szCs w:val="26"/>
          <w:lang w:val="en-US"/>
        </w:rPr>
        <w:t>Do Đoàn viên trong chi đoàn đề cử;</w:t>
      </w:r>
    </w:p>
    <w:p w14:paraId="1B93580D" w14:textId="77777777" w:rsidR="00FB4803" w:rsidRDefault="00056B43" w:rsidP="005C1E32">
      <w:pPr>
        <w:pStyle w:val="ListParagraph"/>
        <w:numPr>
          <w:ilvl w:val="0"/>
          <w:numId w:val="1"/>
        </w:numPr>
        <w:tabs>
          <w:tab w:val="left" w:pos="840"/>
        </w:tabs>
        <w:spacing w:before="60" w:after="60" w:line="312" w:lineRule="auto"/>
        <w:ind w:left="0" w:firstLine="560"/>
        <w:jc w:val="both"/>
        <w:rPr>
          <w:sz w:val="26"/>
          <w:szCs w:val="26"/>
          <w:lang w:val="en-US"/>
        </w:rPr>
      </w:pPr>
      <w:r>
        <w:rPr>
          <w:sz w:val="26"/>
          <w:szCs w:val="26"/>
          <w:lang w:val="en-US"/>
        </w:rPr>
        <w:t xml:space="preserve">Do Đoàn viên tự ứng cử. </w:t>
      </w:r>
    </w:p>
    <w:p w14:paraId="7EA5BAF8" w14:textId="77777777" w:rsidR="00FB4803" w:rsidRDefault="00056B43" w:rsidP="005C1E32">
      <w:pPr>
        <w:spacing w:before="60" w:after="60" w:line="312" w:lineRule="auto"/>
        <w:ind w:firstLineChars="323" w:firstLine="843"/>
        <w:jc w:val="both"/>
        <w:rPr>
          <w:b/>
          <w:bCs/>
          <w:i/>
          <w:iCs/>
          <w:sz w:val="26"/>
          <w:szCs w:val="26"/>
          <w:lang w:val="en-US"/>
        </w:rPr>
      </w:pPr>
      <w:r>
        <w:rPr>
          <w:b/>
          <w:bCs/>
          <w:sz w:val="26"/>
          <w:szCs w:val="26"/>
          <w:lang w:val="en-US"/>
        </w:rPr>
        <w:t xml:space="preserve">* Lưu ý: </w:t>
      </w:r>
      <w:r>
        <w:rPr>
          <w:b/>
          <w:bCs/>
          <w:i/>
          <w:iCs/>
          <w:sz w:val="26"/>
          <w:szCs w:val="26"/>
          <w:lang w:val="en-US"/>
        </w:rPr>
        <w:t>Số lượng ứng cử viên BCH chi đoàn tối thiểu là 4 và tối đa không quá 6 đồng chí.</w:t>
      </w:r>
    </w:p>
    <w:p w14:paraId="3702AA8A" w14:textId="77777777" w:rsidR="00FB4803" w:rsidRDefault="00056B43" w:rsidP="005C1E32">
      <w:pPr>
        <w:numPr>
          <w:ilvl w:val="0"/>
          <w:numId w:val="4"/>
        </w:numPr>
        <w:tabs>
          <w:tab w:val="left" w:pos="1276"/>
        </w:tabs>
        <w:spacing w:before="60" w:after="60" w:line="312" w:lineRule="auto"/>
        <w:ind w:left="0" w:firstLineChars="323" w:firstLine="840"/>
        <w:jc w:val="both"/>
        <w:rPr>
          <w:b/>
          <w:i/>
          <w:iCs/>
          <w:sz w:val="26"/>
          <w:szCs w:val="26"/>
          <w:lang w:val="en-US"/>
        </w:rPr>
      </w:pPr>
      <w:r>
        <w:rPr>
          <w:iCs/>
          <w:sz w:val="26"/>
          <w:szCs w:val="26"/>
          <w:lang w:val="en-US"/>
        </w:rPr>
        <w:t>Phân công Đoàn chủ tịch</w:t>
      </w:r>
      <w:r>
        <w:rPr>
          <w:i/>
          <w:iCs/>
          <w:sz w:val="26"/>
          <w:szCs w:val="26"/>
          <w:lang w:val="en-US"/>
        </w:rPr>
        <w:t xml:space="preserve"> </w:t>
      </w:r>
      <w:r>
        <w:rPr>
          <w:b/>
          <w:i/>
          <w:iCs/>
          <w:sz w:val="26"/>
          <w:szCs w:val="26"/>
          <w:lang w:val="en-US"/>
        </w:rPr>
        <w:t>(3 đồng chí)</w:t>
      </w:r>
      <w:r>
        <w:rPr>
          <w:i/>
          <w:iCs/>
          <w:sz w:val="26"/>
          <w:szCs w:val="26"/>
          <w:lang w:val="en-US"/>
        </w:rPr>
        <w:t xml:space="preserve">, </w:t>
      </w:r>
      <w:r>
        <w:rPr>
          <w:iCs/>
          <w:sz w:val="26"/>
          <w:szCs w:val="26"/>
          <w:lang w:val="en-US"/>
        </w:rPr>
        <w:t>thư ký Đại hội</w:t>
      </w:r>
      <w:r>
        <w:rPr>
          <w:i/>
          <w:iCs/>
          <w:sz w:val="26"/>
          <w:szCs w:val="26"/>
          <w:lang w:val="en-US"/>
        </w:rPr>
        <w:t xml:space="preserve"> </w:t>
      </w:r>
      <w:r>
        <w:rPr>
          <w:b/>
          <w:i/>
          <w:iCs/>
          <w:sz w:val="26"/>
          <w:szCs w:val="26"/>
          <w:lang w:val="en-US"/>
        </w:rPr>
        <w:t>(2 đồng chí),</w:t>
      </w:r>
      <w:r>
        <w:rPr>
          <w:i/>
          <w:iCs/>
          <w:sz w:val="26"/>
          <w:szCs w:val="26"/>
          <w:lang w:val="en-US"/>
        </w:rPr>
        <w:t xml:space="preserve"> </w:t>
      </w:r>
      <w:r>
        <w:rPr>
          <w:iCs/>
          <w:sz w:val="26"/>
          <w:szCs w:val="26"/>
          <w:lang w:val="en-US"/>
        </w:rPr>
        <w:t>Ban thẩm tra tư cách Đại biểu</w:t>
      </w:r>
      <w:r>
        <w:rPr>
          <w:i/>
          <w:iCs/>
          <w:sz w:val="26"/>
          <w:szCs w:val="26"/>
          <w:lang w:val="en-US"/>
        </w:rPr>
        <w:t xml:space="preserve"> </w:t>
      </w:r>
      <w:r>
        <w:rPr>
          <w:b/>
          <w:i/>
          <w:iCs/>
          <w:sz w:val="26"/>
          <w:szCs w:val="26"/>
          <w:lang w:val="en-US"/>
        </w:rPr>
        <w:t>(3 đồng chí),</w:t>
      </w:r>
      <w:r>
        <w:rPr>
          <w:i/>
          <w:iCs/>
          <w:sz w:val="26"/>
          <w:szCs w:val="26"/>
          <w:lang w:val="en-US"/>
        </w:rPr>
        <w:t xml:space="preserve"> </w:t>
      </w:r>
      <w:r>
        <w:rPr>
          <w:iCs/>
          <w:sz w:val="26"/>
          <w:szCs w:val="26"/>
          <w:lang w:val="en-US"/>
        </w:rPr>
        <w:t>Ban kiểm phiếu</w:t>
      </w:r>
      <w:r>
        <w:rPr>
          <w:i/>
          <w:iCs/>
          <w:sz w:val="26"/>
          <w:szCs w:val="26"/>
          <w:lang w:val="en-US"/>
        </w:rPr>
        <w:t xml:space="preserve"> </w:t>
      </w:r>
      <w:r>
        <w:rPr>
          <w:b/>
          <w:i/>
          <w:iCs/>
          <w:sz w:val="26"/>
          <w:szCs w:val="26"/>
          <w:lang w:val="en-US"/>
        </w:rPr>
        <w:t>(3 đến 5 đồng chí và không nằm trong danh sách ứng cử viên).</w:t>
      </w:r>
    </w:p>
    <w:p w14:paraId="7C554014" w14:textId="77777777" w:rsidR="00FB4803" w:rsidRDefault="00056B43" w:rsidP="005C1E32">
      <w:pPr>
        <w:numPr>
          <w:ilvl w:val="0"/>
          <w:numId w:val="5"/>
        </w:numPr>
        <w:tabs>
          <w:tab w:val="left" w:pos="1134"/>
          <w:tab w:val="left" w:pos="1276"/>
        </w:tabs>
        <w:spacing w:before="60" w:after="60" w:line="312" w:lineRule="auto"/>
        <w:ind w:left="0" w:firstLineChars="323" w:firstLine="840"/>
        <w:jc w:val="both"/>
        <w:rPr>
          <w:sz w:val="26"/>
          <w:szCs w:val="26"/>
          <w:lang w:val="en-US"/>
        </w:rPr>
      </w:pPr>
      <w:r>
        <w:rPr>
          <w:i/>
          <w:iCs/>
          <w:sz w:val="26"/>
          <w:szCs w:val="26"/>
          <w:lang w:val="en-US"/>
        </w:rPr>
        <w:t>Phân công nhân sự tham gia công tác tổ chức Đại hội</w:t>
      </w:r>
      <w:r>
        <w:rPr>
          <w:i/>
          <w:sz w:val="26"/>
          <w:szCs w:val="26"/>
          <w:lang w:val="en-US"/>
        </w:rPr>
        <w:t>:</w:t>
      </w:r>
      <w:r>
        <w:rPr>
          <w:sz w:val="26"/>
          <w:szCs w:val="26"/>
          <w:lang w:val="en-US"/>
        </w:rPr>
        <w:t xml:space="preserve"> trang trí, văn nghệ, chuẩn bị phiếu bầu, thùng phiếu, hoa, nước, in ấn tài liệu Đại hội cho Đại biểu tham dự…</w:t>
      </w:r>
    </w:p>
    <w:p w14:paraId="6D883833" w14:textId="77777777" w:rsidR="00FB4803" w:rsidRDefault="00056B43" w:rsidP="005C1E32">
      <w:pPr>
        <w:tabs>
          <w:tab w:val="left" w:pos="284"/>
        </w:tabs>
        <w:spacing w:before="60" w:after="60" w:line="312" w:lineRule="auto"/>
        <w:ind w:firstLineChars="217" w:firstLine="566"/>
        <w:jc w:val="both"/>
        <w:rPr>
          <w:b/>
          <w:i/>
          <w:iCs/>
          <w:sz w:val="26"/>
          <w:szCs w:val="26"/>
          <w:lang w:val="en-US"/>
        </w:rPr>
      </w:pPr>
      <w:r>
        <w:rPr>
          <w:b/>
          <w:i/>
          <w:iCs/>
          <w:sz w:val="26"/>
          <w:szCs w:val="26"/>
          <w:lang w:val="en-US"/>
        </w:rPr>
        <w:t>3.2 Đại hội chính thức:</w:t>
      </w:r>
    </w:p>
    <w:p w14:paraId="1DE0DCF6" w14:textId="77777777" w:rsidR="00FB4803" w:rsidRDefault="00056B43" w:rsidP="005C1E32">
      <w:pPr>
        <w:pStyle w:val="ListParagraph"/>
        <w:numPr>
          <w:ilvl w:val="0"/>
          <w:numId w:val="1"/>
        </w:numPr>
        <w:tabs>
          <w:tab w:val="left" w:pos="840"/>
        </w:tabs>
        <w:spacing w:before="60" w:after="60" w:line="312" w:lineRule="auto"/>
        <w:ind w:left="0" w:firstLine="560"/>
        <w:jc w:val="both"/>
        <w:rPr>
          <w:sz w:val="26"/>
          <w:szCs w:val="26"/>
          <w:lang w:val="en-US"/>
        </w:rPr>
      </w:pPr>
      <w:r>
        <w:rPr>
          <w:sz w:val="26"/>
          <w:szCs w:val="26"/>
        </w:rPr>
        <w:t>T</w:t>
      </w:r>
      <w:r>
        <w:rPr>
          <w:sz w:val="26"/>
          <w:szCs w:val="26"/>
          <w:lang w:val="en-US"/>
        </w:rPr>
        <w:t>rang phục tham dự Đại hội: áo Đoàn, đồng phục trường, áo sơ-mi trắng và quần tây sẫm màu, mang giày hoặc dép có quai hậu.</w:t>
      </w:r>
    </w:p>
    <w:p w14:paraId="56899A83" w14:textId="77777777" w:rsidR="00FB4803" w:rsidRDefault="00056B43" w:rsidP="005C1E32">
      <w:pPr>
        <w:pStyle w:val="ListParagraph"/>
        <w:numPr>
          <w:ilvl w:val="0"/>
          <w:numId w:val="1"/>
        </w:numPr>
        <w:tabs>
          <w:tab w:val="left" w:pos="840"/>
        </w:tabs>
        <w:spacing w:before="60" w:after="60" w:line="312" w:lineRule="auto"/>
        <w:ind w:left="0" w:firstLine="560"/>
        <w:jc w:val="both"/>
        <w:rPr>
          <w:sz w:val="26"/>
          <w:szCs w:val="26"/>
        </w:rPr>
      </w:pPr>
      <w:r>
        <w:rPr>
          <w:sz w:val="26"/>
          <w:szCs w:val="26"/>
          <w:lang w:val="en-US"/>
        </w:rPr>
        <w:t>Các bước ti</w:t>
      </w:r>
      <w:r>
        <w:rPr>
          <w:sz w:val="26"/>
          <w:szCs w:val="26"/>
        </w:rPr>
        <w:t>ến hành Đại hội:</w:t>
      </w:r>
    </w:p>
    <w:p w14:paraId="77F988ED" w14:textId="77777777" w:rsidR="00FB4803" w:rsidRDefault="00056B43" w:rsidP="005C1E32">
      <w:pPr>
        <w:numPr>
          <w:ilvl w:val="0"/>
          <w:numId w:val="6"/>
        </w:numPr>
        <w:tabs>
          <w:tab w:val="left" w:pos="-20"/>
        </w:tabs>
        <w:spacing w:before="60" w:after="60" w:line="312" w:lineRule="auto"/>
        <w:ind w:left="0" w:firstLineChars="323" w:firstLine="840"/>
        <w:jc w:val="both"/>
        <w:rPr>
          <w:sz w:val="26"/>
          <w:szCs w:val="26"/>
          <w:lang w:val="en-US"/>
        </w:rPr>
      </w:pPr>
      <w:r>
        <w:rPr>
          <w:sz w:val="26"/>
          <w:szCs w:val="26"/>
          <w:lang w:val="en-US"/>
        </w:rPr>
        <w:t>Ổn định tổ chức.</w:t>
      </w:r>
    </w:p>
    <w:p w14:paraId="3B06D72C" w14:textId="77777777" w:rsidR="00FB4803" w:rsidRDefault="00056B43" w:rsidP="005C1E32">
      <w:pPr>
        <w:numPr>
          <w:ilvl w:val="0"/>
          <w:numId w:val="6"/>
        </w:numPr>
        <w:tabs>
          <w:tab w:val="left" w:pos="-20"/>
        </w:tabs>
        <w:spacing w:before="60" w:after="60" w:line="312" w:lineRule="auto"/>
        <w:ind w:left="0" w:firstLineChars="323" w:firstLine="840"/>
        <w:jc w:val="both"/>
        <w:rPr>
          <w:sz w:val="26"/>
          <w:szCs w:val="26"/>
          <w:lang w:val="en-US"/>
        </w:rPr>
      </w:pPr>
      <w:r>
        <w:rPr>
          <w:sz w:val="26"/>
          <w:szCs w:val="26"/>
          <w:lang w:val="en-US"/>
        </w:rPr>
        <w:t>Chào cờ, Quốc ca, Đoàn ca.</w:t>
      </w:r>
    </w:p>
    <w:p w14:paraId="10797C31" w14:textId="77777777" w:rsidR="00FB4803" w:rsidRDefault="00056B43" w:rsidP="005C1E32">
      <w:pPr>
        <w:numPr>
          <w:ilvl w:val="0"/>
          <w:numId w:val="6"/>
        </w:numPr>
        <w:tabs>
          <w:tab w:val="left" w:pos="-20"/>
        </w:tabs>
        <w:spacing w:before="60" w:after="60" w:line="312" w:lineRule="auto"/>
        <w:ind w:left="0" w:firstLineChars="323" w:firstLine="840"/>
        <w:jc w:val="both"/>
        <w:rPr>
          <w:sz w:val="26"/>
          <w:szCs w:val="26"/>
          <w:lang w:val="en-US"/>
        </w:rPr>
      </w:pPr>
      <w:r>
        <w:rPr>
          <w:sz w:val="26"/>
          <w:szCs w:val="26"/>
          <w:lang w:val="en-US"/>
        </w:rPr>
        <w:t>Tuyên bố lý do, giới thiệu đại biểu.</w:t>
      </w:r>
    </w:p>
    <w:p w14:paraId="1F9E2909" w14:textId="77777777" w:rsidR="00FB4803" w:rsidRDefault="00056B43" w:rsidP="005C1E32">
      <w:pPr>
        <w:numPr>
          <w:ilvl w:val="0"/>
          <w:numId w:val="6"/>
        </w:numPr>
        <w:tabs>
          <w:tab w:val="left" w:pos="-20"/>
        </w:tabs>
        <w:spacing w:before="60" w:after="60" w:line="312" w:lineRule="auto"/>
        <w:ind w:left="0" w:firstLineChars="323" w:firstLine="840"/>
        <w:jc w:val="both"/>
        <w:rPr>
          <w:sz w:val="26"/>
          <w:szCs w:val="26"/>
          <w:lang w:val="en-US"/>
        </w:rPr>
      </w:pPr>
      <w:r>
        <w:rPr>
          <w:sz w:val="26"/>
          <w:szCs w:val="26"/>
          <w:lang w:val="en-US"/>
        </w:rPr>
        <w:lastRenderedPageBreak/>
        <w:t>Bầu Ban thẩm tra tư cách đại biểu (biểu quyết bằng cách giơ tay).</w:t>
      </w:r>
    </w:p>
    <w:p w14:paraId="119911D1" w14:textId="77777777" w:rsidR="00FB4803" w:rsidRDefault="00056B43" w:rsidP="005C1E32">
      <w:pPr>
        <w:numPr>
          <w:ilvl w:val="0"/>
          <w:numId w:val="6"/>
        </w:numPr>
        <w:tabs>
          <w:tab w:val="left" w:pos="-20"/>
        </w:tabs>
        <w:spacing w:before="60" w:after="60" w:line="312" w:lineRule="auto"/>
        <w:ind w:left="0" w:firstLineChars="323" w:firstLine="840"/>
        <w:jc w:val="both"/>
        <w:rPr>
          <w:sz w:val="26"/>
          <w:szCs w:val="26"/>
          <w:lang w:val="en-US"/>
        </w:rPr>
      </w:pPr>
      <w:r>
        <w:rPr>
          <w:sz w:val="26"/>
          <w:szCs w:val="26"/>
          <w:lang w:val="en-US"/>
        </w:rPr>
        <w:t>Bầu Đoàn Chủ tịch (biểu quyết bằng cách giơ tay).</w:t>
      </w:r>
    </w:p>
    <w:p w14:paraId="384D46B5" w14:textId="77777777" w:rsidR="00FB4803" w:rsidRDefault="00056B43" w:rsidP="005C1E32">
      <w:pPr>
        <w:numPr>
          <w:ilvl w:val="0"/>
          <w:numId w:val="6"/>
        </w:numPr>
        <w:tabs>
          <w:tab w:val="left" w:pos="-20"/>
        </w:tabs>
        <w:spacing w:before="60" w:after="60" w:line="312" w:lineRule="auto"/>
        <w:ind w:left="0" w:firstLineChars="323" w:firstLine="840"/>
        <w:jc w:val="both"/>
        <w:rPr>
          <w:sz w:val="26"/>
          <w:szCs w:val="26"/>
          <w:lang w:val="en-US"/>
        </w:rPr>
      </w:pPr>
      <w:r>
        <w:rPr>
          <w:sz w:val="26"/>
          <w:szCs w:val="26"/>
          <w:lang w:val="en-US"/>
        </w:rPr>
        <w:t>Bầu Đoàn Thư ký (biểu quyết bằng cách giơ tay).</w:t>
      </w:r>
    </w:p>
    <w:p w14:paraId="079E680C" w14:textId="77777777" w:rsidR="00FB4803" w:rsidRDefault="00056B43" w:rsidP="005C1E32">
      <w:pPr>
        <w:numPr>
          <w:ilvl w:val="0"/>
          <w:numId w:val="6"/>
        </w:numPr>
        <w:tabs>
          <w:tab w:val="left" w:pos="-20"/>
        </w:tabs>
        <w:spacing w:before="60" w:after="60" w:line="312" w:lineRule="auto"/>
        <w:ind w:left="0" w:firstLineChars="323" w:firstLine="840"/>
        <w:jc w:val="both"/>
        <w:rPr>
          <w:sz w:val="26"/>
          <w:szCs w:val="26"/>
          <w:lang w:val="en-US"/>
        </w:rPr>
      </w:pPr>
      <w:r>
        <w:rPr>
          <w:sz w:val="26"/>
          <w:szCs w:val="26"/>
          <w:lang w:val="en-US"/>
        </w:rPr>
        <w:t>Báo cáo thẩm tra tư cách Đại biểu (biểu quyết bằng cách giơ tay).</w:t>
      </w:r>
    </w:p>
    <w:p w14:paraId="630A431D" w14:textId="77777777" w:rsidR="00FB4803" w:rsidRDefault="00056B43" w:rsidP="005C1E32">
      <w:pPr>
        <w:numPr>
          <w:ilvl w:val="0"/>
          <w:numId w:val="6"/>
        </w:numPr>
        <w:tabs>
          <w:tab w:val="left" w:pos="-20"/>
        </w:tabs>
        <w:spacing w:before="60" w:after="60" w:line="312" w:lineRule="auto"/>
        <w:ind w:left="0" w:firstLineChars="323" w:firstLine="840"/>
        <w:jc w:val="both"/>
        <w:rPr>
          <w:sz w:val="26"/>
          <w:szCs w:val="26"/>
          <w:lang w:val="en-US"/>
        </w:rPr>
      </w:pPr>
      <w:r>
        <w:rPr>
          <w:sz w:val="26"/>
          <w:szCs w:val="26"/>
          <w:lang w:val="en-US"/>
        </w:rPr>
        <w:t xml:space="preserve">Thông qua chương trình Đại hội. </w:t>
      </w:r>
    </w:p>
    <w:p w14:paraId="1BBD9690" w14:textId="50503EDE" w:rsidR="00FB4803" w:rsidRDefault="00056B43" w:rsidP="005C1E32">
      <w:pPr>
        <w:numPr>
          <w:ilvl w:val="0"/>
          <w:numId w:val="6"/>
        </w:numPr>
        <w:tabs>
          <w:tab w:val="left" w:pos="851"/>
        </w:tabs>
        <w:spacing w:before="60" w:after="60" w:line="312" w:lineRule="auto"/>
        <w:ind w:left="0" w:firstLineChars="323" w:firstLine="840"/>
        <w:jc w:val="both"/>
        <w:rPr>
          <w:sz w:val="26"/>
          <w:szCs w:val="26"/>
          <w:lang w:val="en-US"/>
        </w:rPr>
      </w:pPr>
      <w:r>
        <w:rPr>
          <w:sz w:val="26"/>
          <w:szCs w:val="26"/>
          <w:lang w:val="en-US"/>
        </w:rPr>
        <w:t>Trình bày báo cáo tổng kết (khóa 1</w:t>
      </w:r>
      <w:r w:rsidR="00F90EF8">
        <w:rPr>
          <w:sz w:val="26"/>
          <w:szCs w:val="26"/>
          <w:lang w:val="en-US"/>
        </w:rPr>
        <w:t>9</w:t>
      </w:r>
      <w:r>
        <w:rPr>
          <w:sz w:val="26"/>
          <w:szCs w:val="26"/>
          <w:lang w:val="en-US"/>
        </w:rPr>
        <w:t xml:space="preserve"> không có phần này); báo cáo kiểm điểm BCH (khóa 1</w:t>
      </w:r>
      <w:r w:rsidR="00F90EF8">
        <w:rPr>
          <w:sz w:val="26"/>
          <w:szCs w:val="26"/>
          <w:lang w:val="en-US"/>
        </w:rPr>
        <w:t>9</w:t>
      </w:r>
      <w:r>
        <w:rPr>
          <w:sz w:val="26"/>
          <w:szCs w:val="26"/>
          <w:lang w:val="en-US"/>
        </w:rPr>
        <w:t xml:space="preserve"> không có phần này); Trình bày dự thảo phương hướng, chương trình hành động và hệ thống chỉ tiêu nhiệm kỳ 201</w:t>
      </w:r>
      <w:r w:rsidR="00F90EF8">
        <w:rPr>
          <w:sz w:val="26"/>
          <w:szCs w:val="26"/>
          <w:lang w:val="en-US"/>
        </w:rPr>
        <w:t>9</w:t>
      </w:r>
      <w:r>
        <w:rPr>
          <w:sz w:val="26"/>
          <w:szCs w:val="26"/>
          <w:lang w:val="en-US"/>
        </w:rPr>
        <w:t xml:space="preserve"> - 20</w:t>
      </w:r>
      <w:r w:rsidR="00F90EF8">
        <w:rPr>
          <w:sz w:val="26"/>
          <w:szCs w:val="26"/>
          <w:lang w:val="en-US"/>
        </w:rPr>
        <w:t>20</w:t>
      </w:r>
      <w:r>
        <w:rPr>
          <w:sz w:val="26"/>
          <w:szCs w:val="26"/>
          <w:lang w:val="en-US"/>
        </w:rPr>
        <w:t>.</w:t>
      </w:r>
    </w:p>
    <w:p w14:paraId="5345E2C9" w14:textId="77777777" w:rsidR="00FB4803" w:rsidRDefault="00056B43" w:rsidP="005C1E32">
      <w:pPr>
        <w:numPr>
          <w:ilvl w:val="0"/>
          <w:numId w:val="6"/>
        </w:numPr>
        <w:tabs>
          <w:tab w:val="left" w:pos="851"/>
        </w:tabs>
        <w:spacing w:before="60" w:after="60" w:line="312" w:lineRule="auto"/>
        <w:ind w:left="0" w:firstLineChars="323" w:firstLine="840"/>
        <w:jc w:val="both"/>
        <w:rPr>
          <w:sz w:val="26"/>
          <w:szCs w:val="26"/>
        </w:rPr>
      </w:pPr>
      <w:r>
        <w:rPr>
          <w:sz w:val="26"/>
          <w:szCs w:val="26"/>
        </w:rPr>
        <w:t xml:space="preserve">Đoàn Chủ tịch giới thiệu cơ cấu, tiêu chuẩn, số lượng BCH mới. </w:t>
      </w:r>
    </w:p>
    <w:p w14:paraId="3B1A1602" w14:textId="77777777" w:rsidR="00FB4803" w:rsidRDefault="00056B43" w:rsidP="005C1E32">
      <w:pPr>
        <w:numPr>
          <w:ilvl w:val="0"/>
          <w:numId w:val="6"/>
        </w:numPr>
        <w:tabs>
          <w:tab w:val="left" w:pos="851"/>
        </w:tabs>
        <w:spacing w:before="60" w:after="60" w:line="312" w:lineRule="auto"/>
        <w:ind w:left="0" w:firstLineChars="323" w:firstLine="840"/>
        <w:jc w:val="both"/>
        <w:rPr>
          <w:sz w:val="26"/>
          <w:szCs w:val="26"/>
        </w:rPr>
      </w:pPr>
      <w:r>
        <w:rPr>
          <w:sz w:val="26"/>
          <w:szCs w:val="26"/>
        </w:rPr>
        <w:t>Tiến hành đề cử, ứng cử.</w:t>
      </w:r>
    </w:p>
    <w:p w14:paraId="72CB0E29" w14:textId="77777777" w:rsidR="00FB4803" w:rsidRDefault="00056B43" w:rsidP="005C1E32">
      <w:pPr>
        <w:numPr>
          <w:ilvl w:val="0"/>
          <w:numId w:val="6"/>
        </w:numPr>
        <w:tabs>
          <w:tab w:val="left" w:pos="851"/>
        </w:tabs>
        <w:spacing w:before="60" w:after="60" w:line="312" w:lineRule="auto"/>
        <w:ind w:left="0" w:firstLineChars="323" w:firstLine="840"/>
        <w:jc w:val="both"/>
        <w:rPr>
          <w:sz w:val="26"/>
          <w:szCs w:val="26"/>
        </w:rPr>
      </w:pPr>
      <w:r>
        <w:rPr>
          <w:sz w:val="26"/>
          <w:szCs w:val="26"/>
        </w:rPr>
        <w:t>Đoàn Chủ tịch giới thiệu danh sách ƯCV.</w:t>
      </w:r>
    </w:p>
    <w:p w14:paraId="72EB2703" w14:textId="77777777" w:rsidR="00FB4803" w:rsidRDefault="00056B43" w:rsidP="005C1E32">
      <w:pPr>
        <w:numPr>
          <w:ilvl w:val="0"/>
          <w:numId w:val="6"/>
        </w:numPr>
        <w:tabs>
          <w:tab w:val="left" w:pos="851"/>
        </w:tabs>
        <w:spacing w:before="60" w:after="60" w:line="312" w:lineRule="auto"/>
        <w:ind w:left="0" w:firstLineChars="323" w:firstLine="840"/>
        <w:jc w:val="both"/>
        <w:rPr>
          <w:sz w:val="26"/>
          <w:szCs w:val="26"/>
        </w:rPr>
      </w:pPr>
      <w:r>
        <w:rPr>
          <w:sz w:val="26"/>
          <w:szCs w:val="26"/>
        </w:rPr>
        <w:t>Bầu ban kiểm phiếu (biểu quyết bằng cách giơ tay).</w:t>
      </w:r>
    </w:p>
    <w:p w14:paraId="4244A27D" w14:textId="7E0151F2" w:rsidR="00FB4803" w:rsidRDefault="00056B43" w:rsidP="005C1E32">
      <w:pPr>
        <w:numPr>
          <w:ilvl w:val="0"/>
          <w:numId w:val="6"/>
        </w:numPr>
        <w:tabs>
          <w:tab w:val="left" w:pos="709"/>
          <w:tab w:val="left" w:pos="851"/>
        </w:tabs>
        <w:spacing w:before="60" w:after="60" w:line="312" w:lineRule="auto"/>
        <w:ind w:left="0" w:firstLineChars="323" w:firstLine="840"/>
        <w:jc w:val="both"/>
        <w:rPr>
          <w:sz w:val="26"/>
          <w:szCs w:val="26"/>
        </w:rPr>
      </w:pPr>
      <w:r>
        <w:rPr>
          <w:sz w:val="26"/>
          <w:szCs w:val="26"/>
          <w:lang w:val="en-US"/>
        </w:rPr>
        <w:t>Ban Chấp hành</w:t>
      </w:r>
      <w:r>
        <w:rPr>
          <w:sz w:val="26"/>
          <w:szCs w:val="26"/>
        </w:rPr>
        <w:t xml:space="preserve"> </w:t>
      </w:r>
      <w:r>
        <w:rPr>
          <w:sz w:val="26"/>
          <w:szCs w:val="26"/>
          <w:lang w:val="en-US"/>
        </w:rPr>
        <w:t xml:space="preserve">chi đoàn </w:t>
      </w:r>
      <w:r>
        <w:rPr>
          <w:sz w:val="26"/>
          <w:szCs w:val="26"/>
        </w:rPr>
        <w:t xml:space="preserve">nhiệm kỳ </w:t>
      </w:r>
      <w:r>
        <w:rPr>
          <w:sz w:val="26"/>
          <w:szCs w:val="26"/>
          <w:lang w:val="en-US"/>
        </w:rPr>
        <w:t>201</w:t>
      </w:r>
      <w:r w:rsidR="00F90EF8">
        <w:rPr>
          <w:sz w:val="26"/>
          <w:szCs w:val="26"/>
          <w:lang w:val="en-US"/>
        </w:rPr>
        <w:t>8</w:t>
      </w:r>
      <w:r>
        <w:rPr>
          <w:sz w:val="26"/>
          <w:szCs w:val="26"/>
          <w:lang w:val="en-US"/>
        </w:rPr>
        <w:t xml:space="preserve"> - 201</w:t>
      </w:r>
      <w:r w:rsidR="00F90EF8">
        <w:rPr>
          <w:sz w:val="26"/>
          <w:szCs w:val="26"/>
          <w:lang w:val="en-US"/>
        </w:rPr>
        <w:t>9</w:t>
      </w:r>
      <w:r>
        <w:rPr>
          <w:sz w:val="26"/>
          <w:szCs w:val="26"/>
          <w:lang w:val="en-US"/>
        </w:rPr>
        <w:t xml:space="preserve"> </w:t>
      </w:r>
      <w:r>
        <w:rPr>
          <w:sz w:val="26"/>
          <w:szCs w:val="26"/>
        </w:rPr>
        <w:t>(hoặc BCH lâm thời) tuyên bố mãn nhiệm.</w:t>
      </w:r>
    </w:p>
    <w:p w14:paraId="5E1A6DC0" w14:textId="77777777" w:rsidR="00FB4803" w:rsidRDefault="00056B43" w:rsidP="005C1E32">
      <w:pPr>
        <w:numPr>
          <w:ilvl w:val="0"/>
          <w:numId w:val="6"/>
        </w:numPr>
        <w:tabs>
          <w:tab w:val="left" w:pos="851"/>
        </w:tabs>
        <w:spacing w:before="60" w:after="60" w:line="312" w:lineRule="auto"/>
        <w:ind w:left="0" w:firstLineChars="323" w:firstLine="840"/>
        <w:jc w:val="both"/>
        <w:rPr>
          <w:sz w:val="26"/>
          <w:szCs w:val="26"/>
        </w:rPr>
      </w:pPr>
      <w:r>
        <w:rPr>
          <w:sz w:val="26"/>
          <w:szCs w:val="26"/>
        </w:rPr>
        <w:t>Ban kiểm phiếu tiến hành công bố thể lệ bầu cử BCH mới, phát, thu và kiểm phiếu, đọc biên bản kiểm phiếu. (</w:t>
      </w:r>
      <w:r>
        <w:rPr>
          <w:i/>
          <w:sz w:val="26"/>
          <w:szCs w:val="26"/>
        </w:rPr>
        <w:t>Trong thời gian kiểm phiếu có thể tổ chức các tiết mục văn nghệ hoặc sinh hoạt tập thể</w:t>
      </w:r>
      <w:r>
        <w:rPr>
          <w:i/>
          <w:sz w:val="26"/>
          <w:szCs w:val="26"/>
          <w:lang w:val="en-US"/>
        </w:rPr>
        <w:t xml:space="preserve"> hoặc tổ chức thảo luận, góp ý văn kiện Đại hội</w:t>
      </w:r>
      <w:r>
        <w:rPr>
          <w:sz w:val="26"/>
          <w:szCs w:val="26"/>
        </w:rPr>
        <w:t>).</w:t>
      </w:r>
    </w:p>
    <w:p w14:paraId="36F13E82" w14:textId="77777777" w:rsidR="00FB4803" w:rsidRDefault="00056B43" w:rsidP="005C1E32">
      <w:pPr>
        <w:numPr>
          <w:ilvl w:val="0"/>
          <w:numId w:val="6"/>
        </w:numPr>
        <w:tabs>
          <w:tab w:val="left" w:pos="851"/>
        </w:tabs>
        <w:spacing w:before="60" w:after="60" w:line="312" w:lineRule="auto"/>
        <w:ind w:left="0" w:firstLineChars="323" w:firstLine="840"/>
        <w:jc w:val="both"/>
        <w:rPr>
          <w:sz w:val="26"/>
          <w:szCs w:val="26"/>
        </w:rPr>
      </w:pPr>
      <w:r>
        <w:rPr>
          <w:sz w:val="26"/>
          <w:szCs w:val="26"/>
          <w:lang w:val="en-US"/>
        </w:rPr>
        <w:t>Ban Chấp hành</w:t>
      </w:r>
      <w:r>
        <w:rPr>
          <w:sz w:val="26"/>
          <w:szCs w:val="26"/>
        </w:rPr>
        <w:t xml:space="preserve"> mới ra mắt Đại hội.</w:t>
      </w:r>
    </w:p>
    <w:p w14:paraId="5FF7E04F" w14:textId="77777777" w:rsidR="00FB4803" w:rsidRDefault="00056B43" w:rsidP="005C1E32">
      <w:pPr>
        <w:numPr>
          <w:ilvl w:val="0"/>
          <w:numId w:val="6"/>
        </w:numPr>
        <w:tabs>
          <w:tab w:val="left" w:pos="-20"/>
        </w:tabs>
        <w:spacing w:before="60" w:after="60" w:line="312" w:lineRule="auto"/>
        <w:ind w:left="0" w:firstLineChars="323" w:firstLine="840"/>
        <w:jc w:val="both"/>
        <w:rPr>
          <w:i/>
          <w:sz w:val="26"/>
          <w:szCs w:val="26"/>
        </w:rPr>
      </w:pPr>
      <w:r>
        <w:rPr>
          <w:sz w:val="26"/>
          <w:szCs w:val="26"/>
        </w:rPr>
        <w:t>Mời khách mời, đại biểu tham dự Đại hội phát biểu, góp ý (</w:t>
      </w:r>
      <w:r>
        <w:rPr>
          <w:i/>
          <w:sz w:val="26"/>
          <w:szCs w:val="26"/>
        </w:rPr>
        <w:t>có thể trước khi công bố kết quả bầu cử).</w:t>
      </w:r>
    </w:p>
    <w:p w14:paraId="436523CC" w14:textId="77777777" w:rsidR="00FB4803" w:rsidRDefault="00056B43" w:rsidP="005C1E32">
      <w:pPr>
        <w:numPr>
          <w:ilvl w:val="0"/>
          <w:numId w:val="6"/>
        </w:numPr>
        <w:tabs>
          <w:tab w:val="left" w:pos="-20"/>
        </w:tabs>
        <w:spacing w:before="60" w:after="60" w:line="312" w:lineRule="auto"/>
        <w:ind w:left="0" w:firstLineChars="323" w:firstLine="840"/>
        <w:jc w:val="both"/>
        <w:rPr>
          <w:sz w:val="26"/>
          <w:szCs w:val="26"/>
        </w:rPr>
      </w:pPr>
      <w:r>
        <w:rPr>
          <w:sz w:val="26"/>
          <w:szCs w:val="26"/>
        </w:rPr>
        <w:t>Thông qua Nghị quyết Đại hội (đọc biên bản đại hội).</w:t>
      </w:r>
    </w:p>
    <w:p w14:paraId="1A1B0E92" w14:textId="77777777" w:rsidR="00FB4803" w:rsidRDefault="00056B43" w:rsidP="005C1E32">
      <w:pPr>
        <w:numPr>
          <w:ilvl w:val="0"/>
          <w:numId w:val="6"/>
        </w:numPr>
        <w:tabs>
          <w:tab w:val="left" w:pos="-20"/>
        </w:tabs>
        <w:spacing w:before="60" w:after="60" w:line="312" w:lineRule="auto"/>
        <w:ind w:left="0" w:firstLineChars="323" w:firstLine="840"/>
        <w:jc w:val="both"/>
        <w:rPr>
          <w:sz w:val="26"/>
          <w:szCs w:val="26"/>
        </w:rPr>
      </w:pPr>
      <w:r>
        <w:rPr>
          <w:sz w:val="26"/>
          <w:szCs w:val="26"/>
        </w:rPr>
        <w:t>Chào cờ, bế mạc Đại hội (Không hát Quốc ca, Đoàn ca).</w:t>
      </w:r>
    </w:p>
    <w:p w14:paraId="1B0AB921" w14:textId="77777777" w:rsidR="00FB4803" w:rsidRDefault="00056B43" w:rsidP="005C1E32">
      <w:pPr>
        <w:numPr>
          <w:ilvl w:val="0"/>
          <w:numId w:val="7"/>
        </w:numPr>
        <w:spacing w:before="60" w:after="60" w:line="312" w:lineRule="auto"/>
        <w:ind w:left="567" w:hanging="283"/>
        <w:jc w:val="both"/>
        <w:rPr>
          <w:b/>
          <w:sz w:val="26"/>
          <w:szCs w:val="26"/>
        </w:rPr>
      </w:pPr>
      <w:r>
        <w:rPr>
          <w:b/>
          <w:sz w:val="26"/>
          <w:szCs w:val="26"/>
        </w:rPr>
        <w:t>Về công tác văn bản :</w:t>
      </w:r>
    </w:p>
    <w:p w14:paraId="056CE269" w14:textId="77777777" w:rsidR="00FB4803" w:rsidRDefault="00056B43" w:rsidP="005C1E32">
      <w:pPr>
        <w:spacing w:before="60" w:after="60" w:line="312" w:lineRule="auto"/>
        <w:ind w:firstLineChars="217" w:firstLine="566"/>
        <w:jc w:val="both"/>
        <w:rPr>
          <w:b/>
          <w:i/>
          <w:sz w:val="26"/>
          <w:szCs w:val="26"/>
          <w:lang w:val="en-US"/>
        </w:rPr>
      </w:pPr>
      <w:r>
        <w:rPr>
          <w:b/>
          <w:i/>
          <w:sz w:val="26"/>
          <w:szCs w:val="26"/>
          <w:lang w:val="en-US"/>
        </w:rPr>
        <w:t>4.1. Trước Đại hội:</w:t>
      </w:r>
    </w:p>
    <w:p w14:paraId="3D368B32" w14:textId="77777777" w:rsidR="00FB4803" w:rsidRDefault="00056B43" w:rsidP="005C1E32">
      <w:pPr>
        <w:pStyle w:val="doanvan"/>
      </w:pPr>
      <w:r>
        <w:t>Đoàn khoa phải hướng dẫn, thông qua các văn bản sau:</w:t>
      </w:r>
    </w:p>
    <w:p w14:paraId="7086C7B7" w14:textId="0AFF93F9" w:rsidR="00FB4803" w:rsidRDefault="00056B43" w:rsidP="005C1E32">
      <w:pPr>
        <w:numPr>
          <w:ilvl w:val="0"/>
          <w:numId w:val="8"/>
        </w:numPr>
        <w:tabs>
          <w:tab w:val="left" w:pos="900"/>
        </w:tabs>
        <w:spacing w:before="60" w:after="60" w:line="312" w:lineRule="auto"/>
        <w:ind w:left="0" w:firstLineChars="323" w:firstLine="840"/>
        <w:jc w:val="both"/>
        <w:rPr>
          <w:sz w:val="26"/>
          <w:szCs w:val="26"/>
        </w:rPr>
      </w:pPr>
      <w:r>
        <w:rPr>
          <w:sz w:val="26"/>
          <w:szCs w:val="26"/>
        </w:rPr>
        <w:t>Báo cáo tổng kết công tác Đoàn và phong trào thanh niên năm học 201</w:t>
      </w:r>
      <w:r w:rsidR="00F90EF8">
        <w:rPr>
          <w:sz w:val="26"/>
          <w:szCs w:val="26"/>
          <w:lang w:val="en-US"/>
        </w:rPr>
        <w:t xml:space="preserve">8 </w:t>
      </w:r>
      <w:r>
        <w:rPr>
          <w:sz w:val="26"/>
          <w:szCs w:val="26"/>
          <w:lang w:val="en-US"/>
        </w:rPr>
        <w:t>- 201</w:t>
      </w:r>
      <w:r w:rsidR="00F90EF8">
        <w:rPr>
          <w:sz w:val="26"/>
          <w:szCs w:val="26"/>
          <w:lang w:val="en-US"/>
        </w:rPr>
        <w:t>9</w:t>
      </w:r>
      <w:r>
        <w:rPr>
          <w:sz w:val="26"/>
          <w:szCs w:val="26"/>
        </w:rPr>
        <w:t xml:space="preserve"> </w:t>
      </w:r>
      <w:r>
        <w:rPr>
          <w:i/>
          <w:sz w:val="26"/>
          <w:szCs w:val="26"/>
        </w:rPr>
        <w:t xml:space="preserve">(trừ </w:t>
      </w:r>
      <w:r>
        <w:rPr>
          <w:i/>
          <w:sz w:val="26"/>
          <w:szCs w:val="26"/>
          <w:lang w:val="en-US"/>
        </w:rPr>
        <w:t>chi đoàn khóa 1</w:t>
      </w:r>
      <w:r w:rsidR="00F90EF8">
        <w:rPr>
          <w:i/>
          <w:sz w:val="26"/>
          <w:szCs w:val="26"/>
          <w:lang w:val="en-US"/>
        </w:rPr>
        <w:t>9</w:t>
      </w:r>
      <w:r>
        <w:rPr>
          <w:i/>
          <w:sz w:val="26"/>
          <w:szCs w:val="26"/>
        </w:rPr>
        <w:t>).</w:t>
      </w:r>
    </w:p>
    <w:p w14:paraId="7DA8AD6A" w14:textId="43E48F20" w:rsidR="00FB4803" w:rsidRDefault="00056B43" w:rsidP="005C1E32">
      <w:pPr>
        <w:numPr>
          <w:ilvl w:val="0"/>
          <w:numId w:val="8"/>
        </w:numPr>
        <w:tabs>
          <w:tab w:val="left" w:pos="900"/>
        </w:tabs>
        <w:spacing w:before="60" w:after="60" w:line="312" w:lineRule="auto"/>
        <w:ind w:left="0" w:firstLineChars="323" w:firstLine="840"/>
        <w:jc w:val="both"/>
        <w:rPr>
          <w:sz w:val="26"/>
          <w:szCs w:val="26"/>
        </w:rPr>
      </w:pPr>
      <w:r>
        <w:rPr>
          <w:sz w:val="26"/>
          <w:szCs w:val="26"/>
        </w:rPr>
        <w:t xml:space="preserve">Phương hướng công tác Đoàn và phong trào thanh niên, chương trình hành động cụ thể, hệ thống chỉ tiêu năm học </w:t>
      </w:r>
      <w:r>
        <w:rPr>
          <w:sz w:val="26"/>
          <w:szCs w:val="26"/>
          <w:lang w:val="en-US"/>
        </w:rPr>
        <w:t>201</w:t>
      </w:r>
      <w:r w:rsidR="00F90EF8">
        <w:rPr>
          <w:sz w:val="26"/>
          <w:szCs w:val="26"/>
          <w:lang w:val="en-US"/>
        </w:rPr>
        <w:t>9</w:t>
      </w:r>
      <w:r>
        <w:rPr>
          <w:sz w:val="26"/>
          <w:szCs w:val="26"/>
          <w:lang w:val="en-US"/>
        </w:rPr>
        <w:t xml:space="preserve"> - 20</w:t>
      </w:r>
      <w:r w:rsidR="00F90EF8">
        <w:rPr>
          <w:sz w:val="26"/>
          <w:szCs w:val="26"/>
          <w:lang w:val="en-US"/>
        </w:rPr>
        <w:t>20</w:t>
      </w:r>
      <w:r>
        <w:rPr>
          <w:sz w:val="26"/>
          <w:szCs w:val="26"/>
        </w:rPr>
        <w:t>.</w:t>
      </w:r>
    </w:p>
    <w:p w14:paraId="4B11B81D" w14:textId="77777777" w:rsidR="00FB4803" w:rsidRDefault="00056B43" w:rsidP="005C1E32">
      <w:pPr>
        <w:numPr>
          <w:ilvl w:val="0"/>
          <w:numId w:val="8"/>
        </w:numPr>
        <w:tabs>
          <w:tab w:val="left" w:pos="900"/>
        </w:tabs>
        <w:spacing w:before="60" w:after="60" w:line="312" w:lineRule="auto"/>
        <w:ind w:left="0" w:firstLineChars="323" w:firstLine="840"/>
        <w:jc w:val="both"/>
        <w:rPr>
          <w:sz w:val="26"/>
          <w:szCs w:val="26"/>
        </w:rPr>
      </w:pPr>
      <w:r>
        <w:rPr>
          <w:sz w:val="26"/>
          <w:szCs w:val="26"/>
          <w:lang w:val="en-US"/>
        </w:rPr>
        <w:t>Đề án nhân sự nhiệm kì mới;</w:t>
      </w:r>
    </w:p>
    <w:p w14:paraId="01D10D13" w14:textId="77777777" w:rsidR="00FB4803" w:rsidRDefault="00056B43" w:rsidP="005C1E32">
      <w:pPr>
        <w:numPr>
          <w:ilvl w:val="0"/>
          <w:numId w:val="8"/>
        </w:numPr>
        <w:tabs>
          <w:tab w:val="left" w:pos="900"/>
        </w:tabs>
        <w:spacing w:before="60" w:after="60" w:line="312" w:lineRule="auto"/>
        <w:ind w:left="0" w:firstLineChars="323" w:firstLine="840"/>
        <w:jc w:val="both"/>
        <w:rPr>
          <w:sz w:val="26"/>
          <w:szCs w:val="26"/>
        </w:rPr>
      </w:pPr>
      <w:r>
        <w:rPr>
          <w:sz w:val="26"/>
          <w:szCs w:val="26"/>
          <w:lang w:val="en-US"/>
        </w:rPr>
        <w:t>Danh sách trích ngang của BCH chi đoàn;</w:t>
      </w:r>
    </w:p>
    <w:p w14:paraId="4BEF51E4" w14:textId="77777777" w:rsidR="00FB4803" w:rsidRDefault="00056B43" w:rsidP="005C1E32">
      <w:pPr>
        <w:numPr>
          <w:ilvl w:val="0"/>
          <w:numId w:val="8"/>
        </w:numPr>
        <w:tabs>
          <w:tab w:val="left" w:pos="900"/>
        </w:tabs>
        <w:spacing w:before="60" w:after="60" w:line="312" w:lineRule="auto"/>
        <w:ind w:left="0" w:firstLineChars="323" w:firstLine="840"/>
        <w:jc w:val="both"/>
        <w:rPr>
          <w:b/>
          <w:i/>
          <w:sz w:val="26"/>
          <w:szCs w:val="26"/>
          <w:lang w:val="en-US"/>
        </w:rPr>
      </w:pPr>
      <w:r>
        <w:rPr>
          <w:sz w:val="26"/>
          <w:szCs w:val="26"/>
          <w:lang w:val="en-US"/>
        </w:rPr>
        <w:lastRenderedPageBreak/>
        <w:t>Mẫu phiếu bầu (Bầu BCH nhiệm kì mới).</w:t>
      </w:r>
    </w:p>
    <w:p w14:paraId="37257651" w14:textId="77777777" w:rsidR="00FB4803" w:rsidRDefault="00056B43" w:rsidP="005C1E32">
      <w:pPr>
        <w:spacing w:before="60" w:after="60" w:line="312" w:lineRule="auto"/>
        <w:ind w:firstLineChars="217" w:firstLine="566"/>
        <w:jc w:val="both"/>
        <w:rPr>
          <w:b/>
          <w:i/>
          <w:sz w:val="26"/>
          <w:szCs w:val="26"/>
          <w:lang w:val="en-US"/>
        </w:rPr>
      </w:pPr>
      <w:r>
        <w:rPr>
          <w:b/>
          <w:i/>
          <w:sz w:val="26"/>
          <w:szCs w:val="26"/>
          <w:lang w:val="en-US"/>
        </w:rPr>
        <w:t>4.2. Sau Đại hội:</w:t>
      </w:r>
    </w:p>
    <w:p w14:paraId="3338CDC7" w14:textId="385C93F2" w:rsidR="00FB4803" w:rsidRDefault="00056B43" w:rsidP="005C1E32">
      <w:pPr>
        <w:pStyle w:val="doanvan"/>
      </w:pPr>
      <w:r>
        <w:t>Sau khi Đại hội kết thúc, BCH các chi đoàn mới nhanh chóng hoàn thành và gửi về BCH Đoàn Khoa hồ sơ chuẩn y kết quả Đại hội, bao gồm các loại văn bản, giấy tờ sau:</w:t>
      </w:r>
    </w:p>
    <w:p w14:paraId="253B28A8" w14:textId="501A476D" w:rsidR="00FB4803" w:rsidRDefault="00056B43" w:rsidP="005C1E32">
      <w:pPr>
        <w:numPr>
          <w:ilvl w:val="0"/>
          <w:numId w:val="9"/>
        </w:numPr>
        <w:tabs>
          <w:tab w:val="clear" w:pos="1260"/>
          <w:tab w:val="left" w:pos="0"/>
          <w:tab w:val="left" w:pos="900"/>
        </w:tabs>
        <w:spacing w:before="60" w:after="60" w:line="312" w:lineRule="auto"/>
        <w:ind w:left="0" w:firstLine="900"/>
        <w:jc w:val="both"/>
        <w:rPr>
          <w:sz w:val="26"/>
          <w:szCs w:val="26"/>
        </w:rPr>
      </w:pPr>
      <w:r>
        <w:rPr>
          <w:sz w:val="26"/>
          <w:szCs w:val="26"/>
        </w:rPr>
        <w:t>Báo cáo tổng kết công tác Đoàn và phong trào thanh niên năm học 201</w:t>
      </w:r>
      <w:r w:rsidR="00F90EF8">
        <w:rPr>
          <w:sz w:val="26"/>
          <w:szCs w:val="26"/>
          <w:lang w:val="en-US"/>
        </w:rPr>
        <w:t>8</w:t>
      </w:r>
      <w:r>
        <w:rPr>
          <w:sz w:val="26"/>
          <w:szCs w:val="26"/>
          <w:lang w:val="en-US"/>
        </w:rPr>
        <w:t xml:space="preserve"> - 201</w:t>
      </w:r>
      <w:r w:rsidR="00F90EF8">
        <w:rPr>
          <w:sz w:val="26"/>
          <w:szCs w:val="26"/>
          <w:lang w:val="en-US"/>
        </w:rPr>
        <w:t>9</w:t>
      </w:r>
      <w:r>
        <w:rPr>
          <w:sz w:val="26"/>
          <w:szCs w:val="26"/>
        </w:rPr>
        <w:t xml:space="preserve"> </w:t>
      </w:r>
      <w:r>
        <w:rPr>
          <w:i/>
          <w:sz w:val="26"/>
          <w:szCs w:val="26"/>
        </w:rPr>
        <w:t xml:space="preserve">(trừ </w:t>
      </w:r>
      <w:r>
        <w:rPr>
          <w:i/>
          <w:sz w:val="26"/>
          <w:szCs w:val="26"/>
          <w:lang w:val="en-US"/>
        </w:rPr>
        <w:t>chi đoàn khóa 1</w:t>
      </w:r>
      <w:r w:rsidR="00F90EF8">
        <w:rPr>
          <w:i/>
          <w:sz w:val="26"/>
          <w:szCs w:val="26"/>
          <w:lang w:val="en-US"/>
        </w:rPr>
        <w:t>9</w:t>
      </w:r>
      <w:r>
        <w:rPr>
          <w:i/>
          <w:sz w:val="26"/>
          <w:szCs w:val="26"/>
        </w:rPr>
        <w:t>).</w:t>
      </w:r>
    </w:p>
    <w:p w14:paraId="699374F1" w14:textId="5AAC3DEB" w:rsidR="00FB4803" w:rsidRDefault="00056B43" w:rsidP="005C1E32">
      <w:pPr>
        <w:numPr>
          <w:ilvl w:val="0"/>
          <w:numId w:val="9"/>
        </w:numPr>
        <w:tabs>
          <w:tab w:val="left" w:pos="900"/>
        </w:tabs>
        <w:spacing w:before="60" w:after="60" w:line="312" w:lineRule="auto"/>
        <w:ind w:left="0" w:firstLineChars="323" w:firstLine="840"/>
        <w:jc w:val="both"/>
        <w:rPr>
          <w:sz w:val="26"/>
          <w:szCs w:val="26"/>
        </w:rPr>
      </w:pPr>
      <w:r>
        <w:rPr>
          <w:sz w:val="26"/>
          <w:szCs w:val="26"/>
        </w:rPr>
        <w:t xml:space="preserve">Phương hướng công tác Đoàn và phong trào thanh niên, chương trình hành động cụ thể, hệ thống chỉ tiêu năm học </w:t>
      </w:r>
      <w:r>
        <w:rPr>
          <w:sz w:val="26"/>
          <w:szCs w:val="26"/>
          <w:lang w:val="en-US"/>
        </w:rPr>
        <w:t>20</w:t>
      </w:r>
      <w:r w:rsidR="00F90EF8">
        <w:rPr>
          <w:sz w:val="26"/>
          <w:szCs w:val="26"/>
          <w:lang w:val="en-US"/>
        </w:rPr>
        <w:t>19</w:t>
      </w:r>
      <w:r>
        <w:rPr>
          <w:sz w:val="26"/>
          <w:szCs w:val="26"/>
          <w:lang w:val="en-US"/>
        </w:rPr>
        <w:t xml:space="preserve"> - 20</w:t>
      </w:r>
      <w:r w:rsidR="00F90EF8">
        <w:rPr>
          <w:sz w:val="26"/>
          <w:szCs w:val="26"/>
          <w:lang w:val="en-US"/>
        </w:rPr>
        <w:t>20</w:t>
      </w:r>
      <w:r>
        <w:rPr>
          <w:sz w:val="26"/>
          <w:szCs w:val="26"/>
        </w:rPr>
        <w:t>.</w:t>
      </w:r>
    </w:p>
    <w:p w14:paraId="58FA3F6E" w14:textId="77777777" w:rsidR="00FB4803" w:rsidRDefault="00056B43" w:rsidP="005C1E32">
      <w:pPr>
        <w:spacing w:before="60" w:after="60" w:line="312" w:lineRule="auto"/>
        <w:ind w:firstLineChars="323" w:firstLine="840"/>
        <w:jc w:val="both"/>
        <w:rPr>
          <w:i/>
          <w:sz w:val="26"/>
          <w:szCs w:val="26"/>
          <w:lang w:val="en-US"/>
        </w:rPr>
      </w:pPr>
      <w:r>
        <w:rPr>
          <w:i/>
          <w:sz w:val="26"/>
          <w:szCs w:val="26"/>
        </w:rPr>
        <w:t xml:space="preserve"> (Mỗi </w:t>
      </w:r>
      <w:r>
        <w:rPr>
          <w:i/>
          <w:sz w:val="26"/>
          <w:szCs w:val="26"/>
          <w:lang w:val="en-US"/>
        </w:rPr>
        <w:t>chi đoàn</w:t>
      </w:r>
      <w:r>
        <w:rPr>
          <w:i/>
          <w:sz w:val="26"/>
          <w:szCs w:val="26"/>
        </w:rPr>
        <w:t xml:space="preserve"> phải đăng ký thực hiện một công trình thanh niên cấp </w:t>
      </w:r>
      <w:r>
        <w:rPr>
          <w:i/>
          <w:sz w:val="26"/>
          <w:szCs w:val="26"/>
          <w:lang w:val="en-US"/>
        </w:rPr>
        <w:t>chi đoàn</w:t>
      </w:r>
      <w:r>
        <w:rPr>
          <w:i/>
          <w:sz w:val="26"/>
          <w:szCs w:val="26"/>
        </w:rPr>
        <w:t>).</w:t>
      </w:r>
    </w:p>
    <w:p w14:paraId="13603ECC" w14:textId="77777777" w:rsidR="00FB4803" w:rsidRDefault="00056B43" w:rsidP="005C1E32">
      <w:pPr>
        <w:numPr>
          <w:ilvl w:val="0"/>
          <w:numId w:val="9"/>
        </w:numPr>
        <w:tabs>
          <w:tab w:val="left" w:pos="900"/>
        </w:tabs>
        <w:spacing w:before="60" w:after="60" w:line="312" w:lineRule="auto"/>
        <w:ind w:left="0" w:firstLineChars="323" w:firstLine="840"/>
        <w:jc w:val="both"/>
        <w:rPr>
          <w:sz w:val="26"/>
          <w:szCs w:val="26"/>
        </w:rPr>
      </w:pPr>
      <w:r>
        <w:rPr>
          <w:sz w:val="26"/>
          <w:szCs w:val="26"/>
        </w:rPr>
        <w:t>Biên bản tổ chức Đại hội.</w:t>
      </w:r>
    </w:p>
    <w:p w14:paraId="6E55D7CC" w14:textId="77777777" w:rsidR="00FB4803" w:rsidRDefault="00056B43" w:rsidP="005C1E32">
      <w:pPr>
        <w:numPr>
          <w:ilvl w:val="0"/>
          <w:numId w:val="9"/>
        </w:numPr>
        <w:tabs>
          <w:tab w:val="left" w:pos="900"/>
        </w:tabs>
        <w:spacing w:before="60" w:after="60" w:line="312" w:lineRule="auto"/>
        <w:ind w:left="0" w:firstLineChars="323" w:firstLine="840"/>
        <w:jc w:val="both"/>
        <w:rPr>
          <w:sz w:val="26"/>
          <w:szCs w:val="26"/>
        </w:rPr>
      </w:pPr>
      <w:r>
        <w:rPr>
          <w:sz w:val="26"/>
          <w:szCs w:val="26"/>
        </w:rPr>
        <w:t xml:space="preserve">Toàn bộ phiếu bầu và biên bản kiểm phiếu bầu BCH </w:t>
      </w:r>
      <w:r>
        <w:rPr>
          <w:sz w:val="26"/>
          <w:szCs w:val="26"/>
          <w:lang w:val="en-US"/>
        </w:rPr>
        <w:t xml:space="preserve">chi đoàn </w:t>
      </w:r>
      <w:r>
        <w:rPr>
          <w:sz w:val="26"/>
          <w:szCs w:val="26"/>
        </w:rPr>
        <w:t>mới.</w:t>
      </w:r>
    </w:p>
    <w:p w14:paraId="6E449615" w14:textId="77777777" w:rsidR="00FB4803" w:rsidRDefault="00056B43" w:rsidP="005C1E32">
      <w:pPr>
        <w:numPr>
          <w:ilvl w:val="0"/>
          <w:numId w:val="9"/>
        </w:numPr>
        <w:tabs>
          <w:tab w:val="left" w:pos="900"/>
        </w:tabs>
        <w:spacing w:before="60" w:after="60" w:line="312" w:lineRule="auto"/>
        <w:ind w:left="0" w:firstLineChars="323" w:firstLine="840"/>
        <w:jc w:val="both"/>
        <w:rPr>
          <w:sz w:val="26"/>
          <w:szCs w:val="26"/>
        </w:rPr>
      </w:pPr>
      <w:r>
        <w:rPr>
          <w:sz w:val="26"/>
          <w:szCs w:val="26"/>
        </w:rPr>
        <w:t xml:space="preserve">Lý lịch trích ngang của BCH </w:t>
      </w:r>
      <w:r>
        <w:rPr>
          <w:sz w:val="26"/>
          <w:szCs w:val="26"/>
          <w:lang w:val="en-US"/>
        </w:rPr>
        <w:t xml:space="preserve">chi đoàn </w:t>
      </w:r>
      <w:r>
        <w:rPr>
          <w:sz w:val="26"/>
          <w:szCs w:val="26"/>
        </w:rPr>
        <w:t>(bảng</w:t>
      </w:r>
      <w:r>
        <w:rPr>
          <w:sz w:val="26"/>
          <w:szCs w:val="26"/>
          <w:lang w:val="en-US"/>
        </w:rPr>
        <w:t>)</w:t>
      </w:r>
    </w:p>
    <w:p w14:paraId="583E8FE6" w14:textId="77777777" w:rsidR="00FB4803" w:rsidRDefault="00056B43" w:rsidP="005C1E32">
      <w:pPr>
        <w:numPr>
          <w:ilvl w:val="0"/>
          <w:numId w:val="9"/>
        </w:numPr>
        <w:tabs>
          <w:tab w:val="left" w:pos="900"/>
        </w:tabs>
        <w:spacing w:before="60" w:after="60" w:line="312" w:lineRule="auto"/>
        <w:ind w:left="0" w:firstLineChars="323" w:firstLine="840"/>
        <w:jc w:val="both"/>
        <w:rPr>
          <w:sz w:val="26"/>
          <w:szCs w:val="26"/>
        </w:rPr>
      </w:pPr>
      <w:r>
        <w:rPr>
          <w:sz w:val="26"/>
          <w:szCs w:val="26"/>
        </w:rPr>
        <w:t>Báo cáo số liệu tổ chức (theo mẫu).</w:t>
      </w:r>
    </w:p>
    <w:p w14:paraId="73235686" w14:textId="77777777" w:rsidR="00FB4803" w:rsidRDefault="00056B43" w:rsidP="005C1E32">
      <w:pPr>
        <w:numPr>
          <w:ilvl w:val="0"/>
          <w:numId w:val="9"/>
        </w:numPr>
        <w:tabs>
          <w:tab w:val="left" w:pos="900"/>
        </w:tabs>
        <w:spacing w:before="60" w:after="60" w:line="312" w:lineRule="auto"/>
        <w:ind w:left="0" w:firstLineChars="323" w:firstLine="840"/>
        <w:jc w:val="both"/>
        <w:rPr>
          <w:sz w:val="26"/>
          <w:szCs w:val="26"/>
          <w:lang w:val="en-US"/>
        </w:rPr>
      </w:pPr>
      <w:r>
        <w:rPr>
          <w:sz w:val="26"/>
          <w:szCs w:val="26"/>
        </w:rPr>
        <w:t xml:space="preserve">Bản đề nghị Đoàn cấp trên chuẩn y kết quả. </w:t>
      </w:r>
      <w:r>
        <w:rPr>
          <w:i/>
          <w:sz w:val="26"/>
          <w:szCs w:val="26"/>
          <w:lang w:val="en-US"/>
        </w:rPr>
        <w:t>(Đoàn Khoa thực hiện)</w:t>
      </w:r>
    </w:p>
    <w:p w14:paraId="2DBB4911" w14:textId="77777777" w:rsidR="00FB4803" w:rsidRDefault="00056B43" w:rsidP="005C1E32">
      <w:pPr>
        <w:numPr>
          <w:ilvl w:val="0"/>
          <w:numId w:val="9"/>
        </w:numPr>
        <w:tabs>
          <w:tab w:val="left" w:pos="900"/>
        </w:tabs>
        <w:spacing w:before="60" w:after="60" w:line="312" w:lineRule="auto"/>
        <w:ind w:left="0" w:firstLineChars="323" w:firstLine="840"/>
        <w:jc w:val="both"/>
        <w:rPr>
          <w:sz w:val="26"/>
          <w:szCs w:val="26"/>
          <w:lang w:val="en-US"/>
        </w:rPr>
      </w:pPr>
      <w:r>
        <w:rPr>
          <w:sz w:val="26"/>
          <w:szCs w:val="26"/>
          <w:lang w:val="en-US"/>
        </w:rPr>
        <w:t xml:space="preserve">Danh sách BCH các chi đoàn </w:t>
      </w:r>
      <w:r>
        <w:rPr>
          <w:i/>
          <w:sz w:val="26"/>
          <w:szCs w:val="26"/>
          <w:lang w:val="en-US"/>
        </w:rPr>
        <w:t xml:space="preserve">(Đoàn Khoa thực hiện) </w:t>
      </w:r>
    </w:p>
    <w:p w14:paraId="04EEEAB8" w14:textId="77777777" w:rsidR="00FB4803" w:rsidRDefault="00056B43" w:rsidP="005C1E32">
      <w:pPr>
        <w:pStyle w:val="doanvan"/>
        <w:rPr>
          <w:b/>
        </w:rPr>
      </w:pPr>
      <w:r>
        <w:rPr>
          <w:b/>
        </w:rPr>
        <w:t>* Lưu ý:</w:t>
      </w:r>
    </w:p>
    <w:p w14:paraId="5CAF4AA4" w14:textId="77777777" w:rsidR="00FB4803" w:rsidRDefault="00056B43" w:rsidP="005C1E32">
      <w:pPr>
        <w:pStyle w:val="dautru"/>
        <w:tabs>
          <w:tab w:val="clear" w:pos="990"/>
        </w:tabs>
        <w:ind w:left="0" w:firstLine="426"/>
        <w:rPr>
          <w:b/>
        </w:rPr>
      </w:pPr>
      <w:r>
        <w:t>Sau khi hoàn chỉnh hồ sơ nộp về Đoàn Khoa. Đoàn Khoa tổng hợp và lập bản đề nghị chuẩn y chung cho toàn khoa gửi về văn phòng Đoàn trường</w:t>
      </w:r>
      <w:r>
        <w:rPr>
          <w:i/>
        </w:rPr>
        <w:t>.</w:t>
      </w:r>
    </w:p>
    <w:p w14:paraId="4BCF5F74" w14:textId="77777777" w:rsidR="00FB4803" w:rsidRDefault="00056B43" w:rsidP="005C1E32">
      <w:pPr>
        <w:pStyle w:val="dautru"/>
        <w:tabs>
          <w:tab w:val="clear" w:pos="990"/>
          <w:tab w:val="left" w:pos="709"/>
        </w:tabs>
        <w:ind w:left="0" w:firstLine="360"/>
        <w:rPr>
          <w:i/>
        </w:rPr>
      </w:pPr>
      <w:r>
        <w:rPr>
          <w:b/>
        </w:rPr>
        <w:t>Thời hạn nộp hồ sơ chuẩn y:</w:t>
      </w:r>
      <w:r>
        <w:t xml:space="preserve"> Chậm nhất là </w:t>
      </w:r>
      <w:r>
        <w:rPr>
          <w:b/>
          <w:bCs/>
        </w:rPr>
        <w:t xml:space="preserve">03 ngày </w:t>
      </w:r>
      <w:r>
        <w:t xml:space="preserve">sau khi tổ chức thành công Đại hội chi đoàn. </w:t>
      </w:r>
    </w:p>
    <w:p w14:paraId="6D8DB1DD" w14:textId="77777777" w:rsidR="00FB4803" w:rsidRDefault="00056B43" w:rsidP="005C1E32">
      <w:pPr>
        <w:pStyle w:val="dautru"/>
        <w:rPr>
          <w:b/>
        </w:rPr>
      </w:pPr>
      <w:r>
        <w:rPr>
          <w:b/>
        </w:rPr>
        <w:t xml:space="preserve">Hình thức nộp: </w:t>
      </w:r>
    </w:p>
    <w:p w14:paraId="6FED6B7C" w14:textId="77777777" w:rsidR="00FB4803" w:rsidRDefault="00056B43" w:rsidP="005C1E32">
      <w:pPr>
        <w:pStyle w:val="daucong"/>
      </w:pPr>
      <w:r>
        <w:t xml:space="preserve">Văn bản: Nộp trực tiếp về BCH Đoàn Khoa </w:t>
      </w:r>
      <w:r>
        <w:rPr>
          <w:i/>
        </w:rPr>
        <w:t>(1 bộ).</w:t>
      </w:r>
    </w:p>
    <w:p w14:paraId="02416C29" w14:textId="77777777" w:rsidR="00FB4803" w:rsidRDefault="00056B43" w:rsidP="005C1E32">
      <w:pPr>
        <w:pStyle w:val="daucong"/>
      </w:pPr>
      <w:r>
        <w:t xml:space="preserve">Nộp file: chi đoàn nộp file lên email của Đoàn Khoa. </w:t>
      </w:r>
    </w:p>
    <w:p w14:paraId="22DF1AF7" w14:textId="77777777" w:rsidR="00FB4803" w:rsidRDefault="00056B43" w:rsidP="005C1E32">
      <w:pPr>
        <w:pStyle w:val="dautru"/>
        <w:numPr>
          <w:ilvl w:val="0"/>
          <w:numId w:val="0"/>
        </w:numPr>
        <w:ind w:left="720"/>
      </w:pPr>
      <w:r>
        <w:tab/>
        <w:t>+ Tất cả các văn bản trên đều có mẫu ban hành kèm theo Hướng dẫn này.</w:t>
      </w:r>
    </w:p>
    <w:p w14:paraId="641A46CE" w14:textId="77777777" w:rsidR="00FB4803" w:rsidRDefault="00056B43" w:rsidP="005C1E32">
      <w:pPr>
        <w:pStyle w:val="daucong"/>
        <w:numPr>
          <w:ilvl w:val="0"/>
          <w:numId w:val="0"/>
        </w:numPr>
        <w:tabs>
          <w:tab w:val="clear" w:pos="1260"/>
        </w:tabs>
        <w:ind w:left="360" w:firstLine="633"/>
        <w:rPr>
          <w:b/>
          <w:i/>
        </w:rPr>
      </w:pPr>
      <w:r>
        <w:rPr>
          <w:b/>
          <w:i/>
        </w:rPr>
        <w:t xml:space="preserve">+ </w:t>
      </w:r>
      <w:r>
        <w:rPr>
          <w:b/>
        </w:rPr>
        <w:t>Đoàn Khoa:</w:t>
      </w:r>
      <w:r>
        <w:t xml:space="preserve"> tổng hợp các file của các chi đoàn trực thuộc và gửi trực tiếp qua email </w:t>
      </w:r>
      <w:hyperlink r:id="rId9" w:history="1">
        <w:r>
          <w:rPr>
            <w:rStyle w:val="Hyperlink"/>
            <w:b/>
            <w:i/>
            <w:u w:val="none"/>
          </w:rPr>
          <w:t>bantcxddoan@gmail.com</w:t>
        </w:r>
      </w:hyperlink>
      <w:r>
        <w:rPr>
          <w:b/>
          <w:i/>
        </w:rPr>
        <w:t>.</w:t>
      </w:r>
    </w:p>
    <w:p w14:paraId="5F1B2BD8" w14:textId="77777777" w:rsidR="00FB4803" w:rsidRDefault="00056B43" w:rsidP="005C1E32">
      <w:pPr>
        <w:numPr>
          <w:ilvl w:val="0"/>
          <w:numId w:val="7"/>
        </w:numPr>
        <w:spacing w:before="60" w:after="60" w:line="312" w:lineRule="auto"/>
        <w:ind w:left="567" w:hanging="283"/>
        <w:jc w:val="both"/>
        <w:rPr>
          <w:b/>
          <w:bCs/>
          <w:sz w:val="26"/>
          <w:szCs w:val="26"/>
          <w:lang w:val="en-US"/>
        </w:rPr>
      </w:pPr>
      <w:r>
        <w:rPr>
          <w:b/>
          <w:sz w:val="26"/>
          <w:szCs w:val="26"/>
        </w:rPr>
        <w:t>Cách</w:t>
      </w:r>
      <w:r>
        <w:rPr>
          <w:bCs/>
          <w:sz w:val="26"/>
          <w:szCs w:val="26"/>
          <w:lang w:val="en-US"/>
        </w:rPr>
        <w:t xml:space="preserve"> </w:t>
      </w:r>
      <w:r>
        <w:rPr>
          <w:b/>
          <w:bCs/>
          <w:sz w:val="26"/>
          <w:szCs w:val="26"/>
          <w:lang w:val="en-US"/>
        </w:rPr>
        <w:t>thức tiến hành:</w:t>
      </w:r>
    </w:p>
    <w:p w14:paraId="306DE399" w14:textId="77777777" w:rsidR="00FB4803" w:rsidRDefault="00056B43" w:rsidP="005C1E32">
      <w:pPr>
        <w:spacing w:before="60" w:after="60" w:line="312" w:lineRule="auto"/>
        <w:ind w:firstLineChars="201" w:firstLine="525"/>
        <w:jc w:val="both"/>
        <w:rPr>
          <w:b/>
          <w:i/>
          <w:iCs/>
          <w:sz w:val="26"/>
          <w:szCs w:val="26"/>
          <w:lang w:val="en-US"/>
        </w:rPr>
      </w:pPr>
      <w:r>
        <w:rPr>
          <w:b/>
          <w:i/>
          <w:iCs/>
          <w:sz w:val="26"/>
          <w:szCs w:val="26"/>
          <w:lang w:val="en-US"/>
        </w:rPr>
        <w:t>5.1. Đoàn trường:</w:t>
      </w:r>
    </w:p>
    <w:p w14:paraId="02C12E2A" w14:textId="77777777" w:rsidR="00FB4803" w:rsidRDefault="00056B43" w:rsidP="005C1E32">
      <w:pPr>
        <w:pStyle w:val="dautru"/>
        <w:tabs>
          <w:tab w:val="clear" w:pos="990"/>
        </w:tabs>
        <w:ind w:left="0" w:firstLine="426"/>
      </w:pPr>
      <w:r>
        <w:t>Lên kế hoạch tổ chức Đại hội và hướng dẫn Đại hội.</w:t>
      </w:r>
    </w:p>
    <w:p w14:paraId="4814C2F8" w14:textId="77777777" w:rsidR="00FB4803" w:rsidRDefault="00056B43" w:rsidP="005C1E32">
      <w:pPr>
        <w:pStyle w:val="dautru"/>
        <w:tabs>
          <w:tab w:val="clear" w:pos="990"/>
        </w:tabs>
        <w:ind w:left="0" w:firstLine="426"/>
      </w:pPr>
      <w:r>
        <w:t>Hỗ trợ cơ sở vật chất để Đại hội được diễn ra đúng tiến độ.</w:t>
      </w:r>
    </w:p>
    <w:p w14:paraId="5F888966" w14:textId="77777777" w:rsidR="00FB4803" w:rsidRDefault="00056B43" w:rsidP="005C1E32">
      <w:pPr>
        <w:pStyle w:val="dautru"/>
        <w:tabs>
          <w:tab w:val="clear" w:pos="990"/>
        </w:tabs>
        <w:ind w:left="0" w:firstLine="426"/>
      </w:pPr>
      <w:r>
        <w:t>Quyết định chuẩn y Ban Chấp hành chi đoàn.</w:t>
      </w:r>
    </w:p>
    <w:p w14:paraId="140BEEB7" w14:textId="77777777" w:rsidR="00FB4803" w:rsidRDefault="00056B43" w:rsidP="005C1E32">
      <w:pPr>
        <w:spacing w:before="60" w:after="60" w:line="312" w:lineRule="auto"/>
        <w:ind w:firstLineChars="201" w:firstLine="525"/>
        <w:jc w:val="both"/>
        <w:rPr>
          <w:b/>
          <w:i/>
          <w:iCs/>
          <w:sz w:val="26"/>
          <w:szCs w:val="26"/>
          <w:lang w:val="en-US"/>
        </w:rPr>
      </w:pPr>
      <w:r>
        <w:rPr>
          <w:b/>
          <w:i/>
          <w:iCs/>
          <w:sz w:val="26"/>
          <w:szCs w:val="26"/>
          <w:lang w:val="en-US"/>
        </w:rPr>
        <w:lastRenderedPageBreak/>
        <w:t>5.2. Đoàn khoa:</w:t>
      </w:r>
    </w:p>
    <w:p w14:paraId="28D1A219" w14:textId="77777777" w:rsidR="00FB4803" w:rsidRDefault="00056B43" w:rsidP="005C1E32">
      <w:pPr>
        <w:pStyle w:val="dautru"/>
        <w:tabs>
          <w:tab w:val="clear" w:pos="990"/>
        </w:tabs>
        <w:ind w:left="0" w:firstLine="426"/>
      </w:pPr>
      <w:r>
        <w:t>Theo dõi, đôn đốc và hỗ trợ các chi đoàn trong công tác tổ chức Đại hội.</w:t>
      </w:r>
    </w:p>
    <w:p w14:paraId="0D4454BA" w14:textId="77777777" w:rsidR="00FB4803" w:rsidRDefault="00056B43" w:rsidP="005C1E32">
      <w:pPr>
        <w:pStyle w:val="dautru"/>
        <w:tabs>
          <w:tab w:val="clear" w:pos="990"/>
        </w:tabs>
        <w:ind w:left="0" w:firstLine="426"/>
      </w:pPr>
      <w:r>
        <w:t xml:space="preserve">Chỉ đạo chi đoàn trong việc xây dựng đề án nhân sự và vị trí Bí thư chi đoàn. </w:t>
      </w:r>
    </w:p>
    <w:p w14:paraId="11732D87" w14:textId="77777777" w:rsidR="00FB4803" w:rsidRDefault="00056B43" w:rsidP="005C1E32">
      <w:pPr>
        <w:pStyle w:val="dautru"/>
        <w:tabs>
          <w:tab w:val="clear" w:pos="990"/>
        </w:tabs>
        <w:ind w:left="0" w:firstLine="426"/>
        <w:rPr>
          <w:spacing w:val="-6"/>
        </w:rPr>
      </w:pPr>
      <w:r>
        <w:t>Cử cán bộ theo dõi, sâu sát, hướng dẫn chi đoàn tổ chức và báo cáo thường xuyên với Ban Tổ chức – Xây dựng Đ</w:t>
      </w:r>
      <w:r>
        <w:rPr>
          <w:spacing w:val="-6"/>
        </w:rPr>
        <w:t>oàn Trường.</w:t>
      </w:r>
    </w:p>
    <w:p w14:paraId="0AA6523D" w14:textId="77777777" w:rsidR="00FB4803" w:rsidRDefault="00056B43" w:rsidP="005C1E32">
      <w:pPr>
        <w:spacing w:before="60" w:after="60" w:line="312" w:lineRule="auto"/>
        <w:ind w:firstLineChars="201" w:firstLine="525"/>
        <w:jc w:val="both"/>
        <w:rPr>
          <w:b/>
          <w:i/>
          <w:iCs/>
          <w:sz w:val="26"/>
          <w:szCs w:val="26"/>
          <w:lang w:val="en-US"/>
        </w:rPr>
      </w:pPr>
      <w:r>
        <w:rPr>
          <w:b/>
          <w:i/>
          <w:iCs/>
          <w:sz w:val="26"/>
          <w:szCs w:val="26"/>
          <w:lang w:val="en-US"/>
        </w:rPr>
        <w:t>5.3. Chi đoàn:</w:t>
      </w:r>
    </w:p>
    <w:p w14:paraId="29AD987F" w14:textId="77777777" w:rsidR="00FB4803" w:rsidRDefault="00056B43" w:rsidP="005C1E32">
      <w:pPr>
        <w:pStyle w:val="dautru"/>
        <w:tabs>
          <w:tab w:val="clear" w:pos="990"/>
        </w:tabs>
        <w:ind w:left="0" w:firstLine="426"/>
      </w:pPr>
      <w:r>
        <w:t>Tổ chức Đại hội chi đoàn như hướng dẫn.</w:t>
      </w:r>
    </w:p>
    <w:p w14:paraId="03C00BAB" w14:textId="77777777" w:rsidR="00FB4803" w:rsidRDefault="00056B43" w:rsidP="005C1E32">
      <w:pPr>
        <w:pStyle w:val="dautru"/>
        <w:tabs>
          <w:tab w:val="clear" w:pos="990"/>
        </w:tabs>
        <w:ind w:left="0" w:firstLine="426"/>
      </w:pPr>
      <w:r>
        <w:t>Xây dựng đề án nhân sự dựa trên sự chỉ đạo của Ban thường vụ Đoàn khoa.</w:t>
      </w:r>
    </w:p>
    <w:p w14:paraId="798C5631" w14:textId="77777777" w:rsidR="00FB4803" w:rsidRDefault="00056B43" w:rsidP="005C1E32">
      <w:pPr>
        <w:pStyle w:val="dautru"/>
        <w:tabs>
          <w:tab w:val="clear" w:pos="990"/>
        </w:tabs>
        <w:ind w:left="0" w:firstLine="426"/>
      </w:pPr>
      <w:r>
        <w:t>Chuẩn bị kĩ lưỡng, đầy đủ và chi tiết để Đại hội được tổ chức thành công và đúng quy trình.</w:t>
      </w:r>
    </w:p>
    <w:p w14:paraId="17D3830D" w14:textId="77777777" w:rsidR="00FB4803" w:rsidRDefault="00056B43" w:rsidP="005C1E32">
      <w:pPr>
        <w:spacing w:before="60" w:after="60" w:line="312" w:lineRule="auto"/>
        <w:ind w:left="4" w:hanging="4"/>
        <w:jc w:val="both"/>
        <w:rPr>
          <w:b/>
          <w:sz w:val="26"/>
          <w:szCs w:val="26"/>
        </w:rPr>
      </w:pPr>
      <w:r>
        <w:rPr>
          <w:b/>
          <w:sz w:val="26"/>
          <w:szCs w:val="26"/>
          <w:lang w:val="en-US"/>
        </w:rPr>
        <w:t xml:space="preserve">III. </w:t>
      </w:r>
      <w:r>
        <w:rPr>
          <w:b/>
          <w:sz w:val="26"/>
          <w:szCs w:val="26"/>
        </w:rPr>
        <w:t xml:space="preserve">TIẾN ĐỘ TỔ CHỨC ĐẠI HỘI </w:t>
      </w:r>
    </w:p>
    <w:p w14:paraId="285736E8" w14:textId="77777777" w:rsidR="00FB4803" w:rsidRDefault="00056B43" w:rsidP="005C1E32">
      <w:pPr>
        <w:spacing w:before="60" w:after="60" w:line="312" w:lineRule="auto"/>
        <w:ind w:firstLineChars="107" w:firstLine="279"/>
        <w:jc w:val="both"/>
        <w:rPr>
          <w:b/>
          <w:sz w:val="26"/>
          <w:szCs w:val="26"/>
        </w:rPr>
      </w:pPr>
      <w:r>
        <w:rPr>
          <w:b/>
          <w:sz w:val="26"/>
          <w:szCs w:val="26"/>
        </w:rPr>
        <w:t>1. Thời gian:</w:t>
      </w:r>
    </w:p>
    <w:p w14:paraId="34E22A10" w14:textId="37ECB3CD" w:rsidR="00FB4803" w:rsidRDefault="00056B43" w:rsidP="005C1E32">
      <w:pPr>
        <w:pStyle w:val="dautru"/>
        <w:tabs>
          <w:tab w:val="clear" w:pos="990"/>
        </w:tabs>
        <w:ind w:left="0" w:firstLine="426"/>
      </w:pPr>
      <w:r>
        <w:t xml:space="preserve">Các chi đoàn thực hiện tổ chức Đại hội mẫu </w:t>
      </w:r>
      <w:r w:rsidR="00F90EF8">
        <w:t>từ</w:t>
      </w:r>
      <w:r>
        <w:t xml:space="preserve"> ngày </w:t>
      </w:r>
      <w:r>
        <w:rPr>
          <w:b/>
          <w:bCs/>
        </w:rPr>
        <w:t>2</w:t>
      </w:r>
      <w:r w:rsidR="00F90EF8">
        <w:rPr>
          <w:b/>
          <w:bCs/>
        </w:rPr>
        <w:t>1</w:t>
      </w:r>
      <w:r>
        <w:rPr>
          <w:b/>
          <w:bCs/>
        </w:rPr>
        <w:t>/9/201</w:t>
      </w:r>
      <w:r w:rsidR="007F5829">
        <w:rPr>
          <w:b/>
          <w:bCs/>
        </w:rPr>
        <w:t>9</w:t>
      </w:r>
      <w:r>
        <w:rPr>
          <w:b/>
          <w:bCs/>
        </w:rPr>
        <w:t xml:space="preserve"> - </w:t>
      </w:r>
      <w:r w:rsidR="00F90EF8">
        <w:rPr>
          <w:b/>
          <w:bCs/>
        </w:rPr>
        <w:t>22</w:t>
      </w:r>
      <w:r>
        <w:rPr>
          <w:b/>
          <w:bCs/>
        </w:rPr>
        <w:t>/</w:t>
      </w:r>
      <w:r w:rsidR="00F90EF8">
        <w:rPr>
          <w:b/>
          <w:bCs/>
        </w:rPr>
        <w:t>9</w:t>
      </w:r>
      <w:r>
        <w:rPr>
          <w:b/>
          <w:bCs/>
        </w:rPr>
        <w:t>/201</w:t>
      </w:r>
      <w:r w:rsidR="007F5829">
        <w:rPr>
          <w:b/>
          <w:bCs/>
        </w:rPr>
        <w:t>9</w:t>
      </w:r>
      <w:r>
        <w:t>.</w:t>
      </w:r>
    </w:p>
    <w:p w14:paraId="63748219" w14:textId="69604907" w:rsidR="00FB4803" w:rsidRDefault="00056B43" w:rsidP="005C1E32">
      <w:pPr>
        <w:pStyle w:val="dautru"/>
        <w:tabs>
          <w:tab w:val="clear" w:pos="990"/>
        </w:tabs>
        <w:ind w:left="0" w:firstLine="426"/>
      </w:pPr>
      <w:r>
        <w:t xml:space="preserve">Các chi đoàn tổ chức Đại hội chi đoàn từ ngày </w:t>
      </w:r>
      <w:r w:rsidR="00F90EF8">
        <w:rPr>
          <w:b/>
          <w:bCs/>
        </w:rPr>
        <w:t>25</w:t>
      </w:r>
      <w:r>
        <w:rPr>
          <w:b/>
          <w:bCs/>
        </w:rPr>
        <w:t>/</w:t>
      </w:r>
      <w:r w:rsidR="00F90EF8">
        <w:rPr>
          <w:b/>
          <w:bCs/>
        </w:rPr>
        <w:t>9</w:t>
      </w:r>
      <w:r>
        <w:rPr>
          <w:b/>
          <w:bCs/>
        </w:rPr>
        <w:t>/201</w:t>
      </w:r>
      <w:r w:rsidR="007F5829">
        <w:rPr>
          <w:b/>
          <w:bCs/>
        </w:rPr>
        <w:t>9</w:t>
      </w:r>
      <w:r>
        <w:rPr>
          <w:b/>
          <w:bCs/>
        </w:rPr>
        <w:t xml:space="preserve"> - </w:t>
      </w:r>
      <w:r w:rsidR="006919D6">
        <w:rPr>
          <w:b/>
          <w:bCs/>
        </w:rPr>
        <w:t>20</w:t>
      </w:r>
      <w:r>
        <w:rPr>
          <w:b/>
          <w:bCs/>
        </w:rPr>
        <w:t>/10/201</w:t>
      </w:r>
      <w:r w:rsidR="007F5829">
        <w:rPr>
          <w:b/>
          <w:bCs/>
        </w:rPr>
        <w:t>9</w:t>
      </w:r>
      <w:r>
        <w:t>.</w:t>
      </w:r>
    </w:p>
    <w:p w14:paraId="07AFF491" w14:textId="77777777" w:rsidR="00FB4803" w:rsidRDefault="00056B43" w:rsidP="005C1E32">
      <w:pPr>
        <w:pStyle w:val="doanvan"/>
      </w:pPr>
      <w:r>
        <w:rPr>
          <w:b/>
          <w:u w:val="single"/>
        </w:rPr>
        <w:t xml:space="preserve"> Lưu ý:</w:t>
      </w:r>
      <w:r>
        <w:t xml:space="preserve"> </w:t>
      </w:r>
    </w:p>
    <w:p w14:paraId="04461F58" w14:textId="77777777" w:rsidR="00FB4803" w:rsidRDefault="00056B43" w:rsidP="005C1E32">
      <w:pPr>
        <w:pStyle w:val="doanvan"/>
      </w:pPr>
      <w:r>
        <w:t>Các chi đoàn tổ chức Đại hội theo lịch tự chọn vào các ngày thứ bảy, chủ nhật trong giới hạn thời hạn thời gian tổ chức Đại hội chi đoàn. (Do Đoàn khoa tự đặt phòng và báo cáo thường xuyên với Ban Tổ chức – Xây dựng Đoàn).</w:t>
      </w:r>
    </w:p>
    <w:p w14:paraId="112D1D15" w14:textId="77777777" w:rsidR="00FB4803" w:rsidRDefault="00056B43" w:rsidP="005C1E32">
      <w:pPr>
        <w:pStyle w:val="doanvan"/>
      </w:pPr>
      <w:r>
        <w:rPr>
          <w:b/>
        </w:rPr>
        <w:t xml:space="preserve">Lưu ý: </w:t>
      </w:r>
      <w:r>
        <w:t>Các CLB trực thuộc Đoàn khoa sẽ tổ chức Đại hội cùng thời gian trên (Do Đoàn khoa định hướng và chỉ đạo thực hiện. Nhân sự CLB xin ý kiến BTV Đoàn trường thông qua Ban phụ trách).</w:t>
      </w:r>
    </w:p>
    <w:p w14:paraId="3856320D" w14:textId="4FF8AC66" w:rsidR="00FB4803" w:rsidRPr="005C1E32" w:rsidRDefault="00056B43" w:rsidP="005C1E32">
      <w:pPr>
        <w:pStyle w:val="ListParagraph"/>
        <w:numPr>
          <w:ilvl w:val="0"/>
          <w:numId w:val="3"/>
        </w:numPr>
        <w:spacing w:before="60" w:after="60" w:line="312" w:lineRule="auto"/>
        <w:jc w:val="both"/>
        <w:rPr>
          <w:sz w:val="26"/>
          <w:szCs w:val="26"/>
        </w:rPr>
      </w:pPr>
      <w:r w:rsidRPr="005C1E32">
        <w:rPr>
          <w:b/>
          <w:sz w:val="26"/>
          <w:szCs w:val="26"/>
        </w:rPr>
        <w:t xml:space="preserve">Địa điểm: </w:t>
      </w:r>
      <w:r w:rsidRPr="005C1E32">
        <w:rPr>
          <w:sz w:val="26"/>
          <w:szCs w:val="26"/>
        </w:rPr>
        <w:t>Trường Đại học Kinh tế - Luật.</w:t>
      </w:r>
    </w:p>
    <w:p w14:paraId="47818C85" w14:textId="77777777" w:rsidR="005C1E32" w:rsidRPr="005C1E32" w:rsidRDefault="005C1E32" w:rsidP="005C1E32">
      <w:pPr>
        <w:pStyle w:val="ListParagraph"/>
        <w:spacing w:before="60" w:after="60" w:line="312" w:lineRule="auto"/>
        <w:ind w:left="990"/>
        <w:jc w:val="both"/>
        <w:rPr>
          <w:sz w:val="4"/>
          <w:szCs w:val="4"/>
        </w:rPr>
      </w:pPr>
    </w:p>
    <w:p w14:paraId="025D184D" w14:textId="487A0050" w:rsidR="005C1E32" w:rsidRPr="005C1E32" w:rsidRDefault="00056B43" w:rsidP="005C1E32">
      <w:pPr>
        <w:pStyle w:val="doanvan"/>
      </w:pPr>
      <w:r>
        <w:t>Đại hội chi đoàn là công tác quan trọng trong việc nâng cao nhận thức, chất lượng của tổ chức Đoàn. Vì vậy, Ban Thường vụ Đoàn trường yêu cầu các cơ sở Đoàn trực thuộc nghiêm túc triển khai theo tinh thần hướng dẫn này.</w:t>
      </w:r>
    </w:p>
    <w:tbl>
      <w:tblPr>
        <w:tblW w:w="9287" w:type="dxa"/>
        <w:tblLayout w:type="fixed"/>
        <w:tblLook w:val="04A0" w:firstRow="1" w:lastRow="0" w:firstColumn="1" w:lastColumn="0" w:noHBand="0" w:noVBand="1"/>
      </w:tblPr>
      <w:tblGrid>
        <w:gridCol w:w="3879"/>
        <w:gridCol w:w="5408"/>
      </w:tblGrid>
      <w:tr w:rsidR="00FB4803" w14:paraId="46805499" w14:textId="77777777">
        <w:tc>
          <w:tcPr>
            <w:tcW w:w="3879" w:type="dxa"/>
            <w:shd w:val="clear" w:color="auto" w:fill="auto"/>
          </w:tcPr>
          <w:p w14:paraId="40909612" w14:textId="77777777" w:rsidR="00FB4803" w:rsidRDefault="00FB4803" w:rsidP="005C1E32">
            <w:pPr>
              <w:spacing w:before="60" w:after="60" w:line="312" w:lineRule="auto"/>
              <w:jc w:val="both"/>
              <w:rPr>
                <w:b/>
                <w:sz w:val="26"/>
                <w:lang w:val="en-US"/>
              </w:rPr>
            </w:pPr>
          </w:p>
          <w:p w14:paraId="05DA1360" w14:textId="77777777" w:rsidR="00FB4803" w:rsidRPr="005C1E32" w:rsidRDefault="00056B43" w:rsidP="005C1E32">
            <w:pPr>
              <w:spacing w:before="60" w:after="60" w:line="312" w:lineRule="auto"/>
              <w:jc w:val="both"/>
              <w:rPr>
                <w:b/>
                <w:sz w:val="24"/>
                <w:szCs w:val="24"/>
                <w:lang w:val="en-US"/>
              </w:rPr>
            </w:pPr>
            <w:r w:rsidRPr="005C1E32">
              <w:rPr>
                <w:b/>
                <w:sz w:val="24"/>
                <w:szCs w:val="24"/>
                <w:lang w:val="en-US"/>
              </w:rPr>
              <w:t>Nơi nhận:</w:t>
            </w:r>
          </w:p>
          <w:p w14:paraId="1A25ED65" w14:textId="77777777" w:rsidR="00FB4803" w:rsidRDefault="00056B43" w:rsidP="005C1E32">
            <w:pPr>
              <w:numPr>
                <w:ilvl w:val="0"/>
                <w:numId w:val="10"/>
              </w:numPr>
              <w:spacing w:after="0" w:line="240" w:lineRule="auto"/>
              <w:jc w:val="both"/>
              <w:rPr>
                <w:sz w:val="22"/>
                <w:lang w:val="en-US"/>
              </w:rPr>
            </w:pPr>
            <w:r>
              <w:rPr>
                <w:sz w:val="22"/>
                <w:lang w:val="en-US"/>
              </w:rPr>
              <w:t>BCH, UBKT Đoàn trường;</w:t>
            </w:r>
          </w:p>
          <w:p w14:paraId="3C10F2EA" w14:textId="77777777" w:rsidR="00FB4803" w:rsidRDefault="00056B43" w:rsidP="005C1E32">
            <w:pPr>
              <w:numPr>
                <w:ilvl w:val="0"/>
                <w:numId w:val="10"/>
              </w:numPr>
              <w:spacing w:after="0" w:line="240" w:lineRule="auto"/>
              <w:jc w:val="both"/>
              <w:rPr>
                <w:sz w:val="22"/>
                <w:lang w:val="en-US"/>
              </w:rPr>
            </w:pPr>
            <w:r>
              <w:rPr>
                <w:sz w:val="22"/>
                <w:lang w:val="en-US"/>
              </w:rPr>
              <w:t>BCH Đoàn khoa;</w:t>
            </w:r>
          </w:p>
          <w:p w14:paraId="7143CFD3" w14:textId="0634EBD3" w:rsidR="00FB4803" w:rsidRDefault="00056B43" w:rsidP="005C1E32">
            <w:pPr>
              <w:numPr>
                <w:ilvl w:val="0"/>
                <w:numId w:val="10"/>
              </w:numPr>
              <w:spacing w:after="0" w:line="240" w:lineRule="auto"/>
              <w:ind w:left="714" w:hanging="357"/>
              <w:jc w:val="both"/>
              <w:rPr>
                <w:lang w:val="en-US"/>
              </w:rPr>
            </w:pPr>
            <w:r>
              <w:rPr>
                <w:spacing w:val="-12"/>
                <w:sz w:val="22"/>
                <w:lang w:val="en-US"/>
              </w:rPr>
              <w:t>BCH chi đoàn khóa 1</w:t>
            </w:r>
            <w:r w:rsidR="00537F42">
              <w:rPr>
                <w:spacing w:val="-12"/>
                <w:sz w:val="22"/>
                <w:lang w:val="en-US"/>
              </w:rPr>
              <w:t>7</w:t>
            </w:r>
            <w:r>
              <w:rPr>
                <w:spacing w:val="-12"/>
                <w:sz w:val="22"/>
                <w:lang w:val="en-US"/>
              </w:rPr>
              <w:t>, 1</w:t>
            </w:r>
            <w:r w:rsidR="00537F42">
              <w:rPr>
                <w:spacing w:val="-12"/>
                <w:sz w:val="22"/>
                <w:lang w:val="en-US"/>
              </w:rPr>
              <w:t>8</w:t>
            </w:r>
            <w:r>
              <w:rPr>
                <w:spacing w:val="-12"/>
                <w:sz w:val="22"/>
                <w:lang w:val="en-US"/>
              </w:rPr>
              <w:t>, 1</w:t>
            </w:r>
            <w:r w:rsidR="00537F42">
              <w:rPr>
                <w:spacing w:val="-12"/>
                <w:sz w:val="22"/>
                <w:lang w:val="en-US"/>
              </w:rPr>
              <w:t>9</w:t>
            </w:r>
            <w:r>
              <w:rPr>
                <w:spacing w:val="-12"/>
                <w:sz w:val="22"/>
                <w:lang w:val="en-US"/>
              </w:rPr>
              <w:t>;</w:t>
            </w:r>
          </w:p>
          <w:p w14:paraId="5188C32B" w14:textId="77777777" w:rsidR="00FB4803" w:rsidRDefault="00056B43" w:rsidP="005C1E32">
            <w:pPr>
              <w:numPr>
                <w:ilvl w:val="0"/>
                <w:numId w:val="10"/>
              </w:numPr>
              <w:spacing w:after="0" w:line="240" w:lineRule="auto"/>
              <w:ind w:left="714" w:hanging="357"/>
              <w:jc w:val="both"/>
              <w:rPr>
                <w:lang w:val="en-US"/>
              </w:rPr>
            </w:pPr>
            <w:r>
              <w:rPr>
                <w:sz w:val="22"/>
                <w:lang w:val="en-US"/>
              </w:rPr>
              <w:t>Lưu VP.</w:t>
            </w:r>
          </w:p>
        </w:tc>
        <w:tc>
          <w:tcPr>
            <w:tcW w:w="5408" w:type="dxa"/>
            <w:shd w:val="clear" w:color="auto" w:fill="auto"/>
          </w:tcPr>
          <w:p w14:paraId="06B429A8" w14:textId="77777777" w:rsidR="00FB4803" w:rsidRDefault="00056B43" w:rsidP="005C1E32">
            <w:pPr>
              <w:spacing w:before="60" w:after="60" w:line="312" w:lineRule="auto"/>
              <w:jc w:val="center"/>
              <w:rPr>
                <w:b/>
                <w:spacing w:val="-10"/>
                <w:lang w:val="en-US"/>
              </w:rPr>
            </w:pPr>
            <w:r>
              <w:rPr>
                <w:b/>
                <w:spacing w:val="-10"/>
                <w:lang w:val="en-US"/>
              </w:rPr>
              <w:t>TM. BAN THƯỜNG VỤ ĐOÀN TRƯỜNG</w:t>
            </w:r>
          </w:p>
          <w:p w14:paraId="48AECE20" w14:textId="77777777" w:rsidR="00FB4803" w:rsidRDefault="00056B43" w:rsidP="005C1E32">
            <w:pPr>
              <w:spacing w:before="60" w:after="60" w:line="312" w:lineRule="auto"/>
              <w:jc w:val="center"/>
              <w:rPr>
                <w:lang w:val="en-US"/>
              </w:rPr>
            </w:pPr>
            <w:r>
              <w:rPr>
                <w:lang w:val="en-US"/>
              </w:rPr>
              <w:t>PHÓ BÍ THƯ THƯỜNG TRỰC</w:t>
            </w:r>
          </w:p>
          <w:p w14:paraId="75266F06" w14:textId="78DF69F9" w:rsidR="00FB4803" w:rsidRDefault="00BC75DA" w:rsidP="005C1E32">
            <w:pPr>
              <w:spacing w:before="60" w:after="60" w:line="312" w:lineRule="auto"/>
              <w:jc w:val="center"/>
              <w:rPr>
                <w:i/>
                <w:iCs/>
                <w:lang w:val="en-US"/>
              </w:rPr>
            </w:pPr>
            <w:r>
              <w:rPr>
                <w:i/>
                <w:iCs/>
                <w:lang w:val="en-US"/>
              </w:rPr>
              <w:t>(đã ký)</w:t>
            </w:r>
          </w:p>
          <w:p w14:paraId="2952AE76" w14:textId="77777777" w:rsidR="00FB4803" w:rsidRPr="005C1E32" w:rsidRDefault="00FB4803" w:rsidP="005C1E32">
            <w:pPr>
              <w:spacing w:before="60" w:after="60" w:line="312" w:lineRule="auto"/>
              <w:jc w:val="both"/>
              <w:rPr>
                <w:b/>
                <w:sz w:val="56"/>
                <w:szCs w:val="56"/>
                <w:lang w:val="en-US"/>
              </w:rPr>
            </w:pPr>
          </w:p>
          <w:p w14:paraId="63FB9B43" w14:textId="77777777" w:rsidR="00FB4803" w:rsidRDefault="00056B43" w:rsidP="005C1E32">
            <w:pPr>
              <w:spacing w:before="60" w:after="60" w:line="312" w:lineRule="auto"/>
              <w:jc w:val="center"/>
              <w:rPr>
                <w:b/>
                <w:lang w:val="en-US"/>
              </w:rPr>
            </w:pPr>
            <w:r>
              <w:rPr>
                <w:b/>
                <w:lang w:val="en-US"/>
              </w:rPr>
              <w:t>Ngô Lê Mạnh Hiếu</w:t>
            </w:r>
          </w:p>
        </w:tc>
      </w:tr>
    </w:tbl>
    <w:p w14:paraId="443A43B4" w14:textId="77777777" w:rsidR="00FB4803" w:rsidRDefault="00FB4803">
      <w:pPr>
        <w:spacing w:before="80" w:after="80" w:line="276" w:lineRule="auto"/>
        <w:rPr>
          <w:b/>
          <w:szCs w:val="26"/>
          <w:lang w:eastAsia="en-US"/>
        </w:rPr>
      </w:pPr>
    </w:p>
    <w:sectPr w:rsidR="00FB4803" w:rsidSect="005C1E32">
      <w:headerReference w:type="default" r:id="rId10"/>
      <w:footerReference w:type="even" r:id="rId11"/>
      <w:pgSz w:w="11906" w:h="16838"/>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980C1" w14:textId="77777777" w:rsidR="00312BCD" w:rsidRDefault="00312BCD">
      <w:pPr>
        <w:spacing w:after="0" w:line="240" w:lineRule="auto"/>
      </w:pPr>
      <w:r>
        <w:separator/>
      </w:r>
    </w:p>
  </w:endnote>
  <w:endnote w:type="continuationSeparator" w:id="0">
    <w:p w14:paraId="4E8B47BF" w14:textId="77777777" w:rsidR="00312BCD" w:rsidRDefault="00312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69F25" w14:textId="77777777" w:rsidR="00FB4803" w:rsidRDefault="00056B43">
    <w:pPr>
      <w:pStyle w:val="Footer"/>
      <w:framePr w:wrap="around" w:vAnchor="text" w:hAnchor="margin" w:xAlign="center" w:y="1"/>
      <w:rPr>
        <w:rStyle w:val="PageNumber"/>
      </w:rPr>
    </w:pPr>
    <w:r>
      <w:fldChar w:fldCharType="begin"/>
    </w:r>
    <w:r>
      <w:rPr>
        <w:rStyle w:val="PageNumber"/>
      </w:rPr>
      <w:instrText xml:space="preserve">PAGE  </w:instrText>
    </w:r>
    <w:r>
      <w:fldChar w:fldCharType="end"/>
    </w:r>
  </w:p>
  <w:p w14:paraId="151419AC" w14:textId="77777777" w:rsidR="00FB4803" w:rsidRDefault="00FB4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92200" w14:textId="77777777" w:rsidR="00312BCD" w:rsidRDefault="00312BCD">
      <w:pPr>
        <w:spacing w:after="0" w:line="240" w:lineRule="auto"/>
      </w:pPr>
      <w:r>
        <w:separator/>
      </w:r>
    </w:p>
  </w:footnote>
  <w:footnote w:type="continuationSeparator" w:id="0">
    <w:p w14:paraId="234A08F7" w14:textId="77777777" w:rsidR="00312BCD" w:rsidRDefault="00312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FAEA7" w14:textId="77777777" w:rsidR="00FB4803" w:rsidRDefault="00056B43">
    <w:pPr>
      <w:pStyle w:val="Header"/>
      <w:jc w:val="center"/>
      <w:rPr>
        <w:sz w:val="24"/>
      </w:rPr>
    </w:pPr>
    <w:r>
      <w:rPr>
        <w:sz w:val="24"/>
      </w:rPr>
      <w:fldChar w:fldCharType="begin"/>
    </w:r>
    <w:r>
      <w:rPr>
        <w:sz w:val="24"/>
      </w:rPr>
      <w:instrText xml:space="preserve"> PAGE   \* MERGEFORMAT </w:instrText>
    </w:r>
    <w:r>
      <w:rPr>
        <w:sz w:val="24"/>
      </w:rPr>
      <w:fldChar w:fldCharType="separate"/>
    </w:r>
    <w:r>
      <w:rPr>
        <w:sz w:val="24"/>
      </w:rPr>
      <w:t>5</w:t>
    </w:r>
    <w:r>
      <w:rPr>
        <w:sz w:val="24"/>
      </w:rPr>
      <w:fldChar w:fldCharType="end"/>
    </w:r>
  </w:p>
  <w:p w14:paraId="71CC3334" w14:textId="77777777" w:rsidR="00FB4803" w:rsidRDefault="00FB48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B"/>
    <w:multiLevelType w:val="multilevel"/>
    <w:tmpl w:val="0000000B"/>
    <w:lvl w:ilvl="0">
      <w:start w:val="1"/>
      <w:numFmt w:val="decimal"/>
      <w:lvlText w:val="(%1)"/>
      <w:lvlJc w:val="left"/>
      <w:pPr>
        <w:tabs>
          <w:tab w:val="left" w:pos="1070"/>
        </w:tabs>
        <w:ind w:left="1070" w:hanging="360"/>
      </w:pPr>
      <w:rPr>
        <w:rFonts w:hint="default"/>
      </w:rPr>
    </w:lvl>
    <w:lvl w:ilvl="1">
      <w:start w:val="3"/>
      <w:numFmt w:val="bullet"/>
      <w:lvlText w:val=""/>
      <w:lvlJc w:val="left"/>
      <w:pPr>
        <w:tabs>
          <w:tab w:val="left" w:pos="1440"/>
        </w:tabs>
        <w:ind w:left="1440" w:hanging="360"/>
      </w:pPr>
      <w:rPr>
        <w:rFonts w:ascii="Symbol" w:eastAsia="Times New Roman" w:hAnsi="Symbol"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0000000C"/>
    <w:multiLevelType w:val="multilevel"/>
    <w:tmpl w:val="0000000C"/>
    <w:lvl w:ilvl="0">
      <w:start w:val="1"/>
      <w:numFmt w:val="decimal"/>
      <w:lvlText w:val="(%1)"/>
      <w:lvlJc w:val="left"/>
      <w:pPr>
        <w:tabs>
          <w:tab w:val="left" w:pos="502"/>
        </w:tabs>
        <w:ind w:left="502"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0000000D"/>
    <w:multiLevelType w:val="multilevel"/>
    <w:tmpl w:val="0000000D"/>
    <w:lvl w:ilvl="0">
      <w:start w:val="1"/>
      <w:numFmt w:val="decimal"/>
      <w:lvlText w:val="(%1)"/>
      <w:lvlJc w:val="left"/>
      <w:pPr>
        <w:tabs>
          <w:tab w:val="left" w:pos="1211"/>
        </w:tabs>
        <w:ind w:left="1211"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07DA72DC"/>
    <w:multiLevelType w:val="multilevel"/>
    <w:tmpl w:val="07DA72DC"/>
    <w:lvl w:ilvl="0">
      <w:start w:val="1"/>
      <w:numFmt w:val="bullet"/>
      <w:pStyle w:val="dautru"/>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BF18C7"/>
    <w:multiLevelType w:val="multilevel"/>
    <w:tmpl w:val="09BF18C7"/>
    <w:lvl w:ilvl="0">
      <w:start w:val="1"/>
      <w:numFmt w:val="decimal"/>
      <w:lvlText w:val="%1."/>
      <w:lvlJc w:val="left"/>
      <w:pPr>
        <w:ind w:left="990" w:hanging="360"/>
      </w:pPr>
      <w:rPr>
        <w:b/>
        <w:i w:val="0"/>
      </w:r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5" w15:restartNumberingAfterBreak="0">
    <w:nsid w:val="0D7859E4"/>
    <w:multiLevelType w:val="multilevel"/>
    <w:tmpl w:val="0D7859E4"/>
    <w:lvl w:ilvl="0">
      <w:start w:val="1"/>
      <w:numFmt w:val="bullet"/>
      <w:lvlText w:val="-"/>
      <w:lvlJc w:val="left"/>
      <w:pPr>
        <w:ind w:left="720" w:hanging="360"/>
      </w:pPr>
      <w:rPr>
        <w:rFonts w:ascii="Times New Roman" w:eastAsia="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EFA6F8A"/>
    <w:multiLevelType w:val="multilevel"/>
    <w:tmpl w:val="2EFA6F8A"/>
    <w:lvl w:ilvl="0">
      <w:start w:val="1"/>
      <w:numFmt w:val="decimal"/>
      <w:lvlText w:val="(%1)"/>
      <w:lvlJc w:val="left"/>
      <w:pPr>
        <w:tabs>
          <w:tab w:val="left" w:pos="1260"/>
        </w:tabs>
        <w:ind w:left="1260" w:hanging="360"/>
      </w:pPr>
      <w:rPr>
        <w:rFonts w:hint="default"/>
      </w:rPr>
    </w:lvl>
    <w:lvl w:ilvl="1">
      <w:start w:val="1"/>
      <w:numFmt w:val="lowerLetter"/>
      <w:lvlText w:val="%2."/>
      <w:lvlJc w:val="left"/>
      <w:pPr>
        <w:tabs>
          <w:tab w:val="left" w:pos="2198"/>
        </w:tabs>
        <w:ind w:left="2198" w:hanging="360"/>
      </w:pPr>
    </w:lvl>
    <w:lvl w:ilvl="2">
      <w:start w:val="1"/>
      <w:numFmt w:val="lowerRoman"/>
      <w:lvlText w:val="%3."/>
      <w:lvlJc w:val="right"/>
      <w:pPr>
        <w:tabs>
          <w:tab w:val="left" w:pos="2918"/>
        </w:tabs>
        <w:ind w:left="2918" w:hanging="180"/>
      </w:pPr>
    </w:lvl>
    <w:lvl w:ilvl="3">
      <w:start w:val="1"/>
      <w:numFmt w:val="decimal"/>
      <w:lvlText w:val="%4."/>
      <w:lvlJc w:val="left"/>
      <w:pPr>
        <w:tabs>
          <w:tab w:val="left" w:pos="3638"/>
        </w:tabs>
        <w:ind w:left="3638" w:hanging="360"/>
      </w:pPr>
    </w:lvl>
    <w:lvl w:ilvl="4">
      <w:start w:val="1"/>
      <w:numFmt w:val="lowerLetter"/>
      <w:lvlText w:val="%5."/>
      <w:lvlJc w:val="left"/>
      <w:pPr>
        <w:tabs>
          <w:tab w:val="left" w:pos="4358"/>
        </w:tabs>
        <w:ind w:left="4358" w:hanging="360"/>
      </w:pPr>
    </w:lvl>
    <w:lvl w:ilvl="5">
      <w:start w:val="1"/>
      <w:numFmt w:val="lowerRoman"/>
      <w:lvlText w:val="%6."/>
      <w:lvlJc w:val="right"/>
      <w:pPr>
        <w:tabs>
          <w:tab w:val="left" w:pos="5078"/>
        </w:tabs>
        <w:ind w:left="5078" w:hanging="180"/>
      </w:pPr>
    </w:lvl>
    <w:lvl w:ilvl="6">
      <w:start w:val="1"/>
      <w:numFmt w:val="decimal"/>
      <w:lvlText w:val="%7."/>
      <w:lvlJc w:val="left"/>
      <w:pPr>
        <w:tabs>
          <w:tab w:val="left" w:pos="5798"/>
        </w:tabs>
        <w:ind w:left="5798" w:hanging="360"/>
      </w:pPr>
    </w:lvl>
    <w:lvl w:ilvl="7">
      <w:start w:val="1"/>
      <w:numFmt w:val="lowerLetter"/>
      <w:lvlText w:val="%8."/>
      <w:lvlJc w:val="left"/>
      <w:pPr>
        <w:tabs>
          <w:tab w:val="left" w:pos="6518"/>
        </w:tabs>
        <w:ind w:left="6518" w:hanging="360"/>
      </w:pPr>
    </w:lvl>
    <w:lvl w:ilvl="8">
      <w:start w:val="1"/>
      <w:numFmt w:val="lowerRoman"/>
      <w:lvlText w:val="%9."/>
      <w:lvlJc w:val="right"/>
      <w:pPr>
        <w:tabs>
          <w:tab w:val="left" w:pos="7238"/>
        </w:tabs>
        <w:ind w:left="7238" w:hanging="180"/>
      </w:pPr>
    </w:lvl>
  </w:abstractNum>
  <w:abstractNum w:abstractNumId="7" w15:restartNumberingAfterBreak="0">
    <w:nsid w:val="32094651"/>
    <w:multiLevelType w:val="multilevel"/>
    <w:tmpl w:val="32094651"/>
    <w:lvl w:ilvl="0">
      <w:start w:val="4"/>
      <w:numFmt w:val="decimal"/>
      <w:lvlText w:val="(%1)"/>
      <w:lvlJc w:val="left"/>
      <w:pPr>
        <w:ind w:left="720" w:hanging="360"/>
      </w:pPr>
      <w:rPr>
        <w:rFonts w:hint="default"/>
        <w:b w:val="0"/>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9D55303"/>
    <w:multiLevelType w:val="multilevel"/>
    <w:tmpl w:val="39D55303"/>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1AE60FC"/>
    <w:multiLevelType w:val="multilevel"/>
    <w:tmpl w:val="71AE60FC"/>
    <w:lvl w:ilvl="0">
      <w:start w:val="1"/>
      <w:numFmt w:val="bullet"/>
      <w:lvlText w:val=""/>
      <w:lvlJc w:val="left"/>
      <w:pPr>
        <w:ind w:left="1560" w:hanging="360"/>
      </w:pPr>
      <w:rPr>
        <w:rFonts w:ascii="Symbol" w:hAnsi="Symbol" w:hint="default"/>
      </w:rPr>
    </w:lvl>
    <w:lvl w:ilvl="1">
      <w:start w:val="1"/>
      <w:numFmt w:val="bullet"/>
      <w:pStyle w:val="daucong"/>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2"/>
  </w:num>
  <w:num w:numId="5">
    <w:abstractNumId w:val="7"/>
  </w:num>
  <w:num w:numId="6">
    <w:abstractNumId w:val="0"/>
  </w:num>
  <w:num w:numId="7">
    <w:abstractNumId w:val="8"/>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7D00"/>
    <w:rsid w:val="00027043"/>
    <w:rsid w:val="000454CB"/>
    <w:rsid w:val="00050D1F"/>
    <w:rsid w:val="00056B43"/>
    <w:rsid w:val="000572F5"/>
    <w:rsid w:val="00082193"/>
    <w:rsid w:val="000859C1"/>
    <w:rsid w:val="000877B4"/>
    <w:rsid w:val="000A13C5"/>
    <w:rsid w:val="000D106C"/>
    <w:rsid w:val="000E0B12"/>
    <w:rsid w:val="000F2FB3"/>
    <w:rsid w:val="0012770D"/>
    <w:rsid w:val="0013107C"/>
    <w:rsid w:val="00132A39"/>
    <w:rsid w:val="00140A69"/>
    <w:rsid w:val="00152323"/>
    <w:rsid w:val="00172A27"/>
    <w:rsid w:val="00177732"/>
    <w:rsid w:val="0018478B"/>
    <w:rsid w:val="001E298B"/>
    <w:rsid w:val="001E35DF"/>
    <w:rsid w:val="001E47DB"/>
    <w:rsid w:val="001F1E80"/>
    <w:rsid w:val="00240380"/>
    <w:rsid w:val="00246167"/>
    <w:rsid w:val="00262169"/>
    <w:rsid w:val="0028432C"/>
    <w:rsid w:val="002D5393"/>
    <w:rsid w:val="002F00F3"/>
    <w:rsid w:val="0030322F"/>
    <w:rsid w:val="00305030"/>
    <w:rsid w:val="00307518"/>
    <w:rsid w:val="003123BD"/>
    <w:rsid w:val="00312BCD"/>
    <w:rsid w:val="00346970"/>
    <w:rsid w:val="00383779"/>
    <w:rsid w:val="0038471A"/>
    <w:rsid w:val="003C41D6"/>
    <w:rsid w:val="003E3243"/>
    <w:rsid w:val="003E4FE9"/>
    <w:rsid w:val="003F67CE"/>
    <w:rsid w:val="00402AE5"/>
    <w:rsid w:val="00404484"/>
    <w:rsid w:val="00421850"/>
    <w:rsid w:val="00421B87"/>
    <w:rsid w:val="0042733A"/>
    <w:rsid w:val="00435DEC"/>
    <w:rsid w:val="00456E76"/>
    <w:rsid w:val="0046180F"/>
    <w:rsid w:val="004634F3"/>
    <w:rsid w:val="00470768"/>
    <w:rsid w:val="00480350"/>
    <w:rsid w:val="004837F5"/>
    <w:rsid w:val="00492268"/>
    <w:rsid w:val="004E4DA9"/>
    <w:rsid w:val="004E4DB4"/>
    <w:rsid w:val="004F190B"/>
    <w:rsid w:val="004F1984"/>
    <w:rsid w:val="004F751E"/>
    <w:rsid w:val="00533994"/>
    <w:rsid w:val="00537F42"/>
    <w:rsid w:val="00543BA2"/>
    <w:rsid w:val="005471DC"/>
    <w:rsid w:val="005605C2"/>
    <w:rsid w:val="00571C53"/>
    <w:rsid w:val="00571F61"/>
    <w:rsid w:val="00575983"/>
    <w:rsid w:val="00577EA5"/>
    <w:rsid w:val="005817E5"/>
    <w:rsid w:val="00596958"/>
    <w:rsid w:val="005B4B8A"/>
    <w:rsid w:val="005B512D"/>
    <w:rsid w:val="005C1E32"/>
    <w:rsid w:val="005D2247"/>
    <w:rsid w:val="00606B49"/>
    <w:rsid w:val="0061146B"/>
    <w:rsid w:val="0063729D"/>
    <w:rsid w:val="00645591"/>
    <w:rsid w:val="00651648"/>
    <w:rsid w:val="00656EFE"/>
    <w:rsid w:val="00667F81"/>
    <w:rsid w:val="0068031E"/>
    <w:rsid w:val="006808FB"/>
    <w:rsid w:val="00690F70"/>
    <w:rsid w:val="006919D6"/>
    <w:rsid w:val="006B06CD"/>
    <w:rsid w:val="006B14E8"/>
    <w:rsid w:val="006C396B"/>
    <w:rsid w:val="006D3BC4"/>
    <w:rsid w:val="006D5743"/>
    <w:rsid w:val="006E006B"/>
    <w:rsid w:val="006E6847"/>
    <w:rsid w:val="00736BB7"/>
    <w:rsid w:val="00762170"/>
    <w:rsid w:val="00762C9F"/>
    <w:rsid w:val="00764315"/>
    <w:rsid w:val="00776603"/>
    <w:rsid w:val="007A5465"/>
    <w:rsid w:val="007A66D8"/>
    <w:rsid w:val="007B1C20"/>
    <w:rsid w:val="007B6B37"/>
    <w:rsid w:val="007C0D7E"/>
    <w:rsid w:val="007E7D98"/>
    <w:rsid w:val="007F2F2D"/>
    <w:rsid w:val="007F5829"/>
    <w:rsid w:val="007F5839"/>
    <w:rsid w:val="00806417"/>
    <w:rsid w:val="0081012D"/>
    <w:rsid w:val="00825AB6"/>
    <w:rsid w:val="00855CCC"/>
    <w:rsid w:val="0086726B"/>
    <w:rsid w:val="00874D7A"/>
    <w:rsid w:val="00881A06"/>
    <w:rsid w:val="00883C20"/>
    <w:rsid w:val="008908ED"/>
    <w:rsid w:val="008A2BD0"/>
    <w:rsid w:val="008A7115"/>
    <w:rsid w:val="0091209D"/>
    <w:rsid w:val="00927CCC"/>
    <w:rsid w:val="00971849"/>
    <w:rsid w:val="00973DF5"/>
    <w:rsid w:val="00976F3D"/>
    <w:rsid w:val="00984244"/>
    <w:rsid w:val="00990B81"/>
    <w:rsid w:val="00992BAD"/>
    <w:rsid w:val="00997AEA"/>
    <w:rsid w:val="009A154F"/>
    <w:rsid w:val="009A45B7"/>
    <w:rsid w:val="009C5067"/>
    <w:rsid w:val="009E02AF"/>
    <w:rsid w:val="009F2B96"/>
    <w:rsid w:val="00A060AE"/>
    <w:rsid w:val="00A10DA7"/>
    <w:rsid w:val="00A12701"/>
    <w:rsid w:val="00A12AE9"/>
    <w:rsid w:val="00A217C8"/>
    <w:rsid w:val="00A251E2"/>
    <w:rsid w:val="00AA003A"/>
    <w:rsid w:val="00AB3BD4"/>
    <w:rsid w:val="00B10103"/>
    <w:rsid w:val="00B12141"/>
    <w:rsid w:val="00B143EA"/>
    <w:rsid w:val="00B25254"/>
    <w:rsid w:val="00B552AB"/>
    <w:rsid w:val="00B55327"/>
    <w:rsid w:val="00BC6132"/>
    <w:rsid w:val="00BC75DA"/>
    <w:rsid w:val="00BD04C7"/>
    <w:rsid w:val="00BD53C2"/>
    <w:rsid w:val="00BE0C94"/>
    <w:rsid w:val="00BE1DCA"/>
    <w:rsid w:val="00BE4403"/>
    <w:rsid w:val="00BE7017"/>
    <w:rsid w:val="00BF4F5C"/>
    <w:rsid w:val="00C02614"/>
    <w:rsid w:val="00C50C39"/>
    <w:rsid w:val="00C52314"/>
    <w:rsid w:val="00C5458D"/>
    <w:rsid w:val="00CB233E"/>
    <w:rsid w:val="00CE49F0"/>
    <w:rsid w:val="00CF6E3D"/>
    <w:rsid w:val="00CF71F4"/>
    <w:rsid w:val="00D5325C"/>
    <w:rsid w:val="00D92754"/>
    <w:rsid w:val="00DC45B3"/>
    <w:rsid w:val="00DD51B8"/>
    <w:rsid w:val="00DE1618"/>
    <w:rsid w:val="00DE6A92"/>
    <w:rsid w:val="00E240B6"/>
    <w:rsid w:val="00E3540B"/>
    <w:rsid w:val="00E71088"/>
    <w:rsid w:val="00E74430"/>
    <w:rsid w:val="00E7709B"/>
    <w:rsid w:val="00E774DC"/>
    <w:rsid w:val="00E8408D"/>
    <w:rsid w:val="00EA4FCD"/>
    <w:rsid w:val="00EA53B7"/>
    <w:rsid w:val="00EF5F9D"/>
    <w:rsid w:val="00F12D21"/>
    <w:rsid w:val="00F308E7"/>
    <w:rsid w:val="00F3701D"/>
    <w:rsid w:val="00F55B8D"/>
    <w:rsid w:val="00F60AA9"/>
    <w:rsid w:val="00F744B3"/>
    <w:rsid w:val="00F84BF1"/>
    <w:rsid w:val="00F90EF8"/>
    <w:rsid w:val="00FB2350"/>
    <w:rsid w:val="00FB4803"/>
    <w:rsid w:val="00FE4AAC"/>
    <w:rsid w:val="00FF333C"/>
    <w:rsid w:val="09442322"/>
    <w:rsid w:val="1DDD4D32"/>
    <w:rsid w:val="2422749B"/>
    <w:rsid w:val="2CBF0955"/>
    <w:rsid w:val="3776250E"/>
    <w:rsid w:val="500D4CA4"/>
    <w:rsid w:val="508B19EB"/>
    <w:rsid w:val="5C0952A0"/>
    <w:rsid w:val="66BE1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7A1C86"/>
  <w15:docId w15:val="{1CAC009D-74ED-4F39-9D3C-61B79837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link w:val="FooterChar"/>
    <w:pPr>
      <w:tabs>
        <w:tab w:val="center" w:pos="4153"/>
        <w:tab w:val="right" w:pos="8306"/>
      </w:tabs>
    </w:pPr>
  </w:style>
  <w:style w:type="paragraph" w:styleId="Header">
    <w:name w:val="header"/>
    <w:basedOn w:val="Normal"/>
    <w:link w:val="HeaderChar"/>
    <w:uiPriority w:val="99"/>
    <w:pPr>
      <w:tabs>
        <w:tab w:val="center" w:pos="4513"/>
        <w:tab w:val="right" w:pos="9026"/>
      </w:tabs>
    </w:pPr>
  </w:style>
  <w:style w:type="character" w:styleId="Hyperlink">
    <w:name w:val="Hyperlink"/>
    <w:rPr>
      <w:color w:val="0000FF"/>
      <w:u w:val="single"/>
    </w:rPr>
  </w:style>
  <w:style w:type="character" w:styleId="PageNumber">
    <w:name w:val="page number"/>
    <w:basedOn w:val="DefaultParagraphFon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Pr>
      <w:sz w:val="28"/>
      <w:szCs w:val="28"/>
    </w:rPr>
  </w:style>
  <w:style w:type="character" w:customStyle="1" w:styleId="FooterChar">
    <w:name w:val="Footer Char"/>
    <w:link w:val="Footer"/>
    <w:qFormat/>
    <w:rPr>
      <w:sz w:val="28"/>
      <w:szCs w:val="28"/>
    </w:rPr>
  </w:style>
  <w:style w:type="paragraph" w:styleId="ListParagraph">
    <w:name w:val="List Paragraph"/>
    <w:basedOn w:val="Normal"/>
    <w:link w:val="ListParagraphChar"/>
    <w:uiPriority w:val="34"/>
    <w:qFormat/>
    <w:pPr>
      <w:ind w:left="720"/>
    </w:pPr>
  </w:style>
  <w:style w:type="paragraph" w:customStyle="1" w:styleId="dautru">
    <w:name w:val="dautru"/>
    <w:basedOn w:val="ListParagraph"/>
    <w:link w:val="dautruChar"/>
    <w:qFormat/>
    <w:pPr>
      <w:numPr>
        <w:numId w:val="1"/>
      </w:numPr>
      <w:tabs>
        <w:tab w:val="left" w:pos="990"/>
      </w:tabs>
      <w:spacing w:before="60" w:after="60" w:line="312" w:lineRule="auto"/>
      <w:jc w:val="both"/>
    </w:pPr>
    <w:rPr>
      <w:sz w:val="26"/>
      <w:szCs w:val="26"/>
      <w:lang w:val="en-US"/>
    </w:rPr>
  </w:style>
  <w:style w:type="paragraph" w:customStyle="1" w:styleId="doanvan">
    <w:name w:val="doanvan"/>
    <w:basedOn w:val="Normal"/>
    <w:link w:val="doanvanChar"/>
    <w:qFormat/>
    <w:pPr>
      <w:spacing w:before="60" w:after="60" w:line="312" w:lineRule="auto"/>
      <w:ind w:firstLine="680"/>
      <w:jc w:val="both"/>
    </w:pPr>
    <w:rPr>
      <w:sz w:val="26"/>
      <w:szCs w:val="26"/>
      <w:lang w:val="en-US"/>
    </w:rPr>
  </w:style>
  <w:style w:type="character" w:customStyle="1" w:styleId="ListParagraphChar">
    <w:name w:val="List Paragraph Char"/>
    <w:basedOn w:val="DefaultParagraphFont"/>
    <w:link w:val="ListParagraph"/>
    <w:uiPriority w:val="34"/>
    <w:qFormat/>
    <w:rPr>
      <w:sz w:val="28"/>
      <w:szCs w:val="28"/>
      <w:lang w:val="vi-VN" w:eastAsia="vi-VN"/>
    </w:rPr>
  </w:style>
  <w:style w:type="character" w:customStyle="1" w:styleId="dautruChar">
    <w:name w:val="dautru Char"/>
    <w:basedOn w:val="ListParagraphChar"/>
    <w:link w:val="dautru"/>
    <w:qFormat/>
    <w:rPr>
      <w:sz w:val="26"/>
      <w:szCs w:val="26"/>
      <w:lang w:val="vi-VN" w:eastAsia="vi-VN"/>
    </w:rPr>
  </w:style>
  <w:style w:type="paragraph" w:customStyle="1" w:styleId="daucong">
    <w:name w:val="daucong"/>
    <w:basedOn w:val="ListParagraph"/>
    <w:link w:val="daucongChar"/>
    <w:qFormat/>
    <w:pPr>
      <w:numPr>
        <w:ilvl w:val="1"/>
        <w:numId w:val="2"/>
      </w:numPr>
      <w:tabs>
        <w:tab w:val="left" w:pos="1260"/>
      </w:tabs>
      <w:spacing w:before="60" w:after="60" w:line="312" w:lineRule="auto"/>
      <w:ind w:left="0" w:firstLine="990"/>
      <w:jc w:val="both"/>
    </w:pPr>
    <w:rPr>
      <w:bCs/>
      <w:sz w:val="26"/>
      <w:szCs w:val="26"/>
      <w:lang w:val="en-US"/>
    </w:rPr>
  </w:style>
  <w:style w:type="character" w:customStyle="1" w:styleId="doanvanChar">
    <w:name w:val="doanvan Char"/>
    <w:basedOn w:val="DefaultParagraphFont"/>
    <w:link w:val="doanvan"/>
    <w:rPr>
      <w:sz w:val="26"/>
      <w:szCs w:val="26"/>
      <w:lang w:eastAsia="vi-VN"/>
    </w:rPr>
  </w:style>
  <w:style w:type="character" w:customStyle="1" w:styleId="daucongChar">
    <w:name w:val="daucong Char"/>
    <w:basedOn w:val="ListParagraphChar"/>
    <w:link w:val="daucong"/>
    <w:qFormat/>
    <w:rPr>
      <w:bCs/>
      <w:sz w:val="26"/>
      <w:szCs w:val="26"/>
      <w:lang w:val="vi-VN" w:eastAsia="vi-VN"/>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bantcxddo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6F3364-B5AC-4432-B6E3-64424D2B0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Ã‘OAÃ˜N TNCS HOÃ€ CHÃ MINH</vt:lpstr>
    </vt:vector>
  </TitlesOfParts>
  <Company>TAM KYÌ€-QUAÌ€NG NAM</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Ã‘OAÃ˜N TNCS HOÃ€ CHÃ MINH</dc:title>
  <dc:creator>HUÌ€YNH NGOÌ£C THOÌ£</dc:creator>
  <cp:lastModifiedBy>Tan Che</cp:lastModifiedBy>
  <cp:revision>10</cp:revision>
  <cp:lastPrinted>2018-09-17T02:42:00Z</cp:lastPrinted>
  <dcterms:created xsi:type="dcterms:W3CDTF">2019-09-09T18:05:00Z</dcterms:created>
  <dcterms:modified xsi:type="dcterms:W3CDTF">2019-10-06T05:56:00Z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